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DA" w:rsidRDefault="004C6ADA">
      <w:pPr>
        <w:autoSpaceDE w:val="0"/>
        <w:autoSpaceDN w:val="0"/>
        <w:spacing w:after="78" w:line="220" w:lineRule="exact"/>
      </w:pPr>
    </w:p>
    <w:p w:rsidR="004C6ADA" w:rsidRPr="00283D2E" w:rsidRDefault="00D07B2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C6ADA" w:rsidRPr="00283D2E" w:rsidRDefault="00D07B2B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4C6ADA" w:rsidRPr="00283D2E" w:rsidRDefault="00D07B2B">
      <w:pPr>
        <w:tabs>
          <w:tab w:val="left" w:pos="4778"/>
        </w:tabs>
        <w:autoSpaceDE w:val="0"/>
        <w:autoSpaceDN w:val="0"/>
        <w:spacing w:before="670" w:after="0" w:line="262" w:lineRule="auto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 средняя общеобразовательная школа</w:t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№ 43</w:t>
      </w:r>
    </w:p>
    <w:p w:rsidR="004C6ADA" w:rsidRDefault="00D07B2B">
      <w:pPr>
        <w:autoSpaceDE w:val="0"/>
        <w:autoSpaceDN w:val="0"/>
        <w:spacing w:before="672" w:after="1376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МБОУ СОШ № 43</w:t>
      </w:r>
    </w:p>
    <w:tbl>
      <w:tblPr>
        <w:tblW w:w="0" w:type="auto"/>
        <w:tblInd w:w="1678" w:type="dxa"/>
        <w:tblLayout w:type="fixed"/>
        <w:tblLook w:val="04A0" w:firstRow="1" w:lastRow="0" w:firstColumn="1" w:lastColumn="0" w:noHBand="0" w:noVBand="1"/>
      </w:tblPr>
      <w:tblGrid>
        <w:gridCol w:w="4520"/>
        <w:gridCol w:w="3060"/>
      </w:tblGrid>
      <w:tr w:rsidR="004C6ADA">
        <w:trPr>
          <w:trHeight w:hRule="exact" w:val="550"/>
        </w:trPr>
        <w:tc>
          <w:tcPr>
            <w:tcW w:w="4520" w:type="dxa"/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60" w:after="0" w:line="245" w:lineRule="auto"/>
              <w:ind w:left="1696" w:right="5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РАССМОТРЕНО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педагогическим советом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60" w:after="0" w:line="245" w:lineRule="auto"/>
              <w:ind w:left="692" w:right="100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УТВЕРЖДАЮ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4C6ADA" w:rsidRDefault="00D07B2B">
      <w:pPr>
        <w:tabs>
          <w:tab w:val="left" w:pos="6890"/>
        </w:tabs>
        <w:autoSpaceDE w:val="0"/>
        <w:autoSpaceDN w:val="0"/>
        <w:spacing w:before="122" w:after="0" w:line="230" w:lineRule="auto"/>
        <w:ind w:left="3374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________________________________ </w:t>
      </w:r>
      <w:r>
        <w:tab/>
      </w:r>
      <w:r>
        <w:rPr>
          <w:rFonts w:ascii="Times New Roman" w:eastAsia="Times New Roman" w:hAnsi="Times New Roman"/>
          <w:color w:val="000000"/>
          <w:w w:val="102"/>
          <w:sz w:val="20"/>
        </w:rPr>
        <w:t>______________( Стрельцова Ю.В. )</w:t>
      </w:r>
    </w:p>
    <w:p w:rsidR="004C6ADA" w:rsidRPr="003B5525" w:rsidRDefault="00D07B2B">
      <w:pPr>
        <w:tabs>
          <w:tab w:val="left" w:pos="6890"/>
        </w:tabs>
        <w:autoSpaceDE w:val="0"/>
        <w:autoSpaceDN w:val="0"/>
        <w:spacing w:before="182" w:after="0" w:line="230" w:lineRule="auto"/>
        <w:ind w:left="3374"/>
        <w:rPr>
          <w:lang w:val="ru-RU"/>
        </w:rPr>
      </w:pPr>
      <w:r w:rsidRPr="003B552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________________________________ </w:t>
      </w:r>
      <w:r w:rsidRPr="003B5525">
        <w:rPr>
          <w:lang w:val="ru-RU"/>
        </w:rPr>
        <w:tab/>
      </w:r>
      <w:r w:rsidRPr="003B552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№11</w:t>
      </w:r>
    </w:p>
    <w:p w:rsidR="004C6ADA" w:rsidRPr="003B5525" w:rsidRDefault="00D07B2B">
      <w:pPr>
        <w:tabs>
          <w:tab w:val="left" w:pos="6890"/>
        </w:tabs>
        <w:autoSpaceDE w:val="0"/>
        <w:autoSpaceDN w:val="0"/>
        <w:spacing w:before="182" w:after="0" w:line="230" w:lineRule="auto"/>
        <w:ind w:left="3374"/>
        <w:rPr>
          <w:lang w:val="ru-RU"/>
        </w:rPr>
      </w:pPr>
      <w:r w:rsidRPr="003B552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Заместитель директора </w:t>
      </w:r>
      <w:r w:rsidRPr="003B5525">
        <w:rPr>
          <w:lang w:val="ru-RU"/>
        </w:rPr>
        <w:tab/>
      </w:r>
      <w:r w:rsidRPr="003B552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"16" 05 2022 г.</w:t>
      </w:r>
    </w:p>
    <w:p w:rsidR="004C6ADA" w:rsidRPr="003B5525" w:rsidRDefault="00D07B2B">
      <w:pPr>
        <w:autoSpaceDE w:val="0"/>
        <w:autoSpaceDN w:val="0"/>
        <w:spacing w:before="182" w:after="0" w:line="230" w:lineRule="auto"/>
        <w:ind w:right="3986"/>
        <w:jc w:val="right"/>
        <w:rPr>
          <w:lang w:val="ru-RU"/>
        </w:rPr>
      </w:pPr>
      <w:r w:rsidRPr="003B552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______________( </w:t>
      </w:r>
      <w:proofErr w:type="spellStart"/>
      <w:r w:rsidRPr="003B552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Резнякова</w:t>
      </w:r>
      <w:proofErr w:type="spellEnd"/>
      <w:r w:rsidRPr="003B552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С.А.</w:t>
      </w:r>
      <w:proofErr w:type="gramStart"/>
      <w:r w:rsidRPr="003B552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)</w:t>
      </w:r>
      <w:proofErr w:type="gramEnd"/>
    </w:p>
    <w:p w:rsidR="004C6ADA" w:rsidRPr="003B5525" w:rsidRDefault="00D07B2B">
      <w:pPr>
        <w:autoSpaceDE w:val="0"/>
        <w:autoSpaceDN w:val="0"/>
        <w:spacing w:before="182" w:after="0" w:line="230" w:lineRule="auto"/>
        <w:ind w:right="5766"/>
        <w:jc w:val="right"/>
        <w:rPr>
          <w:lang w:val="ru-RU"/>
        </w:rPr>
      </w:pPr>
      <w:r w:rsidRPr="003B552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№9</w:t>
      </w:r>
    </w:p>
    <w:p w:rsidR="004C6ADA" w:rsidRPr="003B5525" w:rsidRDefault="00D07B2B">
      <w:pPr>
        <w:autoSpaceDE w:val="0"/>
        <w:autoSpaceDN w:val="0"/>
        <w:spacing w:before="182" w:after="0" w:line="230" w:lineRule="auto"/>
        <w:ind w:right="5394"/>
        <w:jc w:val="right"/>
        <w:rPr>
          <w:lang w:val="ru-RU"/>
        </w:rPr>
      </w:pPr>
      <w:r w:rsidRPr="003B552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"15" 05  2022 г.</w:t>
      </w:r>
    </w:p>
    <w:p w:rsidR="004C6ADA" w:rsidRPr="003B5525" w:rsidRDefault="00D07B2B">
      <w:pPr>
        <w:autoSpaceDE w:val="0"/>
        <w:autoSpaceDN w:val="0"/>
        <w:spacing w:before="1038" w:after="0" w:line="262" w:lineRule="auto"/>
        <w:ind w:left="3600" w:right="3744"/>
        <w:jc w:val="center"/>
        <w:rPr>
          <w:lang w:val="ru-RU"/>
        </w:rPr>
      </w:pPr>
      <w:r w:rsidRPr="003B5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B5525">
        <w:rPr>
          <w:lang w:val="ru-RU"/>
        </w:rPr>
        <w:br/>
      </w:r>
      <w:r w:rsidRPr="003B552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B5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663587)</w:t>
      </w:r>
    </w:p>
    <w:p w:rsidR="004C6ADA" w:rsidRPr="003B5525" w:rsidRDefault="00D07B2B">
      <w:pPr>
        <w:autoSpaceDE w:val="0"/>
        <w:autoSpaceDN w:val="0"/>
        <w:spacing w:before="166" w:after="0" w:line="262" w:lineRule="auto"/>
        <w:ind w:left="4176" w:right="4176"/>
        <w:jc w:val="center"/>
        <w:rPr>
          <w:lang w:val="ru-RU"/>
        </w:rPr>
      </w:pPr>
      <w:r w:rsidRPr="003B552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B5525">
        <w:rPr>
          <w:lang w:val="ru-RU"/>
        </w:rPr>
        <w:br/>
      </w:r>
      <w:r w:rsidRPr="003B5525">
        <w:rPr>
          <w:rFonts w:ascii="Times New Roman" w:eastAsia="Times New Roman" w:hAnsi="Times New Roman"/>
          <w:color w:val="000000"/>
          <w:sz w:val="24"/>
          <w:lang w:val="ru-RU"/>
        </w:rPr>
        <w:t>«Информатика»</w:t>
      </w:r>
    </w:p>
    <w:p w:rsidR="003B5525" w:rsidRDefault="00D07B2B" w:rsidP="003B5525">
      <w:pPr>
        <w:autoSpaceDE w:val="0"/>
        <w:autoSpaceDN w:val="0"/>
        <w:spacing w:before="672" w:after="0" w:line="262" w:lineRule="auto"/>
        <w:ind w:left="2880" w:right="288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7 класса основного общего образования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C6ADA" w:rsidRDefault="00D07B2B" w:rsidP="003B5525">
      <w:pPr>
        <w:autoSpaceDE w:val="0"/>
        <w:autoSpaceDN w:val="0"/>
        <w:spacing w:before="672" w:after="0" w:line="262" w:lineRule="auto"/>
        <w:ind w:left="2880" w:right="-1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Муравьева Светлана Владимировна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учитель информатики</w:t>
      </w:r>
    </w:p>
    <w:p w:rsidR="003B5525" w:rsidRDefault="003B5525" w:rsidP="003B5525">
      <w:pPr>
        <w:autoSpaceDE w:val="0"/>
        <w:autoSpaceDN w:val="0"/>
        <w:spacing w:after="0" w:line="230" w:lineRule="auto"/>
        <w:ind w:right="35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5525" w:rsidRDefault="003B5525" w:rsidP="003B5525">
      <w:pPr>
        <w:autoSpaceDE w:val="0"/>
        <w:autoSpaceDN w:val="0"/>
        <w:spacing w:after="0" w:line="230" w:lineRule="auto"/>
        <w:ind w:right="35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5525" w:rsidRDefault="003B5525" w:rsidP="003B5525">
      <w:pPr>
        <w:autoSpaceDE w:val="0"/>
        <w:autoSpaceDN w:val="0"/>
        <w:spacing w:after="0" w:line="230" w:lineRule="auto"/>
        <w:ind w:right="35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5525" w:rsidRDefault="003B5525" w:rsidP="003B5525">
      <w:pPr>
        <w:autoSpaceDE w:val="0"/>
        <w:autoSpaceDN w:val="0"/>
        <w:spacing w:after="0" w:line="230" w:lineRule="auto"/>
        <w:ind w:right="35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5525" w:rsidRDefault="003B5525" w:rsidP="003B5525">
      <w:pPr>
        <w:autoSpaceDE w:val="0"/>
        <w:autoSpaceDN w:val="0"/>
        <w:spacing w:after="0" w:line="230" w:lineRule="auto"/>
        <w:ind w:right="35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5525" w:rsidRDefault="003B5525" w:rsidP="003B5525">
      <w:pPr>
        <w:autoSpaceDE w:val="0"/>
        <w:autoSpaceDN w:val="0"/>
        <w:spacing w:after="0" w:line="230" w:lineRule="auto"/>
        <w:ind w:right="35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B5525" w:rsidRPr="00283D2E" w:rsidRDefault="003B5525" w:rsidP="003B5525">
      <w:pPr>
        <w:autoSpaceDE w:val="0"/>
        <w:autoSpaceDN w:val="0"/>
        <w:spacing w:after="0" w:line="230" w:lineRule="auto"/>
        <w:ind w:right="3534"/>
        <w:jc w:val="right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г. Хабаровск 2021</w:t>
      </w:r>
    </w:p>
    <w:p w:rsidR="003B5525" w:rsidRDefault="003B5525" w:rsidP="003B5525">
      <w:pPr>
        <w:autoSpaceDE w:val="0"/>
        <w:autoSpaceDN w:val="0"/>
        <w:spacing w:before="672" w:after="0" w:line="262" w:lineRule="auto"/>
        <w:ind w:left="2880" w:right="-1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C6ADA" w:rsidRPr="00283D2E" w:rsidRDefault="004C6ADA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4C6ADA" w:rsidRPr="00283D2E" w:rsidRDefault="00D07B2B">
      <w:pPr>
        <w:autoSpaceDE w:val="0"/>
        <w:autoSpaceDN w:val="0"/>
        <w:spacing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C6ADA" w:rsidRPr="00283D2E" w:rsidRDefault="00D07B2B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4C6ADA" w:rsidRPr="00283D2E" w:rsidRDefault="00D07B2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«ИНФОРМАТИКА»</w:t>
      </w:r>
    </w:p>
    <w:p w:rsidR="004C6ADA" w:rsidRPr="00283D2E" w:rsidRDefault="00D07B2B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информатики на уровне 7 класса являются:</w:t>
      </w:r>
    </w:p>
    <w:p w:rsidR="004C6ADA" w:rsidRPr="00283D2E" w:rsidRDefault="00D07B2B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C6ADA" w:rsidRPr="00283D2E" w:rsidRDefault="00D07B2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условий, способствующих развитию алгоритмического мышления как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необходимого условия </w:t>
      </w:r>
      <w:proofErr w:type="spellStart"/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профессио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нальной</w:t>
      </w:r>
      <w:proofErr w:type="spellEnd"/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4C6ADA" w:rsidRPr="00283D2E" w:rsidRDefault="00D07B2B">
      <w:pPr>
        <w:autoSpaceDE w:val="0"/>
        <w:autoSpaceDN w:val="0"/>
        <w:spacing w:before="190" w:after="0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и развитие компетенций обучающихся в области использования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4C6ADA" w:rsidRPr="00283D2E" w:rsidRDefault="00D07B2B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технологий.</w:t>
      </w:r>
    </w:p>
    <w:p w:rsidR="004C6ADA" w:rsidRPr="00283D2E" w:rsidRDefault="00D07B2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«ИНФОРМАТИКА».</w:t>
      </w:r>
    </w:p>
    <w:p w:rsidR="004C6ADA" w:rsidRPr="00283D2E" w:rsidRDefault="00D07B2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:rsidR="004C6ADA" w:rsidRPr="00283D2E" w:rsidRDefault="00D07B2B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C6ADA" w:rsidRPr="00283D2E" w:rsidRDefault="00D07B2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основные области применения информатики, прежде всего информационные технологии, управление и социальную сферу; </w:t>
      </w:r>
    </w:p>
    <w:p w:rsidR="004C6ADA" w:rsidRPr="00283D2E" w:rsidRDefault="00D07B2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междисциплинарный характер информатики и информационной деятельности.</w:t>
      </w:r>
    </w:p>
    <w:p w:rsidR="004C6ADA" w:rsidRPr="00283D2E" w:rsidRDefault="00D07B2B">
      <w:pPr>
        <w:autoSpaceDE w:val="0"/>
        <w:autoSpaceDN w:val="0"/>
        <w:spacing w:before="178" w:after="0" w:line="271" w:lineRule="auto"/>
        <w:ind w:right="432" w:firstLine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</w:t>
      </w:r>
    </w:p>
    <w:p w:rsidR="004C6ADA" w:rsidRPr="00283D2E" w:rsidRDefault="004C6ADA">
      <w:pPr>
        <w:rPr>
          <w:lang w:val="ru-RU"/>
        </w:rPr>
        <w:sectPr w:rsidR="004C6ADA" w:rsidRPr="00283D2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ADA" w:rsidRPr="00283D2E" w:rsidRDefault="004C6ADA">
      <w:pPr>
        <w:autoSpaceDE w:val="0"/>
        <w:autoSpaceDN w:val="0"/>
        <w:spacing w:after="72" w:line="220" w:lineRule="exact"/>
        <w:rPr>
          <w:lang w:val="ru-RU"/>
        </w:rPr>
      </w:pPr>
    </w:p>
    <w:p w:rsidR="004C6ADA" w:rsidRPr="00283D2E" w:rsidRDefault="00D07B2B">
      <w:pPr>
        <w:autoSpaceDE w:val="0"/>
        <w:autoSpaceDN w:val="0"/>
        <w:spacing w:after="0" w:line="281" w:lineRule="auto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r w:rsidRPr="00283D2E">
        <w:rPr>
          <w:lang w:val="ru-RU"/>
        </w:rPr>
        <w:br/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  <w:proofErr w:type="gramEnd"/>
    </w:p>
    <w:p w:rsidR="004C6ADA" w:rsidRPr="00283D2E" w:rsidRDefault="00D07B2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обучающихся:</w:t>
      </w:r>
    </w:p>
    <w:p w:rsidR="004C6ADA" w:rsidRPr="00283D2E" w:rsidRDefault="00D07B2B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развития информатики периода цифровой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трансформации современного общества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C6ADA" w:rsidRPr="00283D2E" w:rsidRDefault="00D07B2B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4C6ADA" w:rsidRPr="00283D2E" w:rsidRDefault="00D07B2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базовые знания об информационном моделировании, в том числе о математическом моделировании;</w:t>
      </w:r>
    </w:p>
    <w:p w:rsidR="004C6ADA" w:rsidRPr="00283D2E" w:rsidRDefault="00D07B2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C6ADA" w:rsidRPr="00283D2E" w:rsidRDefault="00D07B2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C6ADA" w:rsidRPr="00283D2E" w:rsidRDefault="00D07B2B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4C6ADA" w:rsidRPr="00283D2E" w:rsidRDefault="00D07B2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C6ADA" w:rsidRPr="00283D2E" w:rsidRDefault="00D07B2B">
      <w:pPr>
        <w:autoSpaceDE w:val="0"/>
        <w:autoSpaceDN w:val="0"/>
        <w:spacing w:before="178" w:after="0" w:line="271" w:lineRule="auto"/>
        <w:ind w:right="144" w:firstLine="180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информатики на уровне основного общего образования</w:t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4C6ADA" w:rsidRPr="00283D2E" w:rsidRDefault="00D07B2B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цифровая грамотность;</w:t>
      </w:r>
    </w:p>
    <w:p w:rsidR="004C6ADA" w:rsidRPr="00283D2E" w:rsidRDefault="00D07B2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теоретические основы информатики;</w:t>
      </w:r>
    </w:p>
    <w:p w:rsidR="004C6ADA" w:rsidRPr="00283D2E" w:rsidRDefault="00D07B2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алгоритмы и программирование;</w:t>
      </w:r>
    </w:p>
    <w:p w:rsidR="004C6ADA" w:rsidRPr="00283D2E" w:rsidRDefault="00D07B2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информационные технологии.</w:t>
      </w:r>
    </w:p>
    <w:p w:rsidR="004C6ADA" w:rsidRPr="00283D2E" w:rsidRDefault="00D07B2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«ИНФОРМАТИКА» В УЧЕБНОМ ПЛАНЕ.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информатики на базовом уровне отведено 34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— по 1 часу в неделю.</w:t>
      </w:r>
    </w:p>
    <w:p w:rsidR="004C6ADA" w:rsidRPr="00283D2E" w:rsidRDefault="004C6ADA">
      <w:pPr>
        <w:rPr>
          <w:lang w:val="ru-RU"/>
        </w:rPr>
        <w:sectPr w:rsidR="004C6ADA" w:rsidRPr="00283D2E">
          <w:pgSz w:w="11900" w:h="16840"/>
          <w:pgMar w:top="292" w:right="808" w:bottom="1008" w:left="666" w:header="720" w:footer="720" w:gutter="0"/>
          <w:cols w:space="720" w:equalWidth="0">
            <w:col w:w="10426" w:space="0"/>
          </w:cols>
          <w:docGrid w:linePitch="360"/>
        </w:sectPr>
      </w:pPr>
    </w:p>
    <w:p w:rsidR="004C6ADA" w:rsidRPr="00283D2E" w:rsidRDefault="004C6ADA">
      <w:pPr>
        <w:autoSpaceDE w:val="0"/>
        <w:autoSpaceDN w:val="0"/>
        <w:spacing w:after="78" w:line="220" w:lineRule="exact"/>
        <w:rPr>
          <w:lang w:val="ru-RU"/>
        </w:rPr>
      </w:pPr>
    </w:p>
    <w:p w:rsidR="004C6ADA" w:rsidRPr="00283D2E" w:rsidRDefault="00D07B2B">
      <w:pPr>
        <w:autoSpaceDE w:val="0"/>
        <w:autoSpaceDN w:val="0"/>
        <w:spacing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C6ADA" w:rsidRPr="00283D2E" w:rsidRDefault="00D07B2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 — универсальное устройство обработки данных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C6ADA" w:rsidRPr="00283D2E" w:rsidRDefault="00D07B2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4C6ADA" w:rsidRPr="00283D2E" w:rsidRDefault="00D07B2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компьютеров и программного обеспечения. Поколения компьютеров.</w:t>
      </w:r>
    </w:p>
    <w:p w:rsidR="004C6ADA" w:rsidRPr="00283D2E" w:rsidRDefault="00D07B2B">
      <w:pPr>
        <w:autoSpaceDE w:val="0"/>
        <w:autoSpaceDN w:val="0"/>
        <w:spacing w:before="72"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Современные тенденции развития компьютеров. Суперкомпьютеры.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Параллельные вычисления.</w:t>
      </w:r>
    </w:p>
    <w:p w:rsidR="004C6ADA" w:rsidRPr="00283D2E" w:rsidRDefault="00D07B2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Программы и данные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Файлы и папки (каталоги). Принципы построения файловых систем. Полное имя файла (папки).</w:t>
      </w:r>
    </w:p>
    <w:p w:rsidR="004C6ADA" w:rsidRPr="00283D2E" w:rsidRDefault="00D07B2B">
      <w:pPr>
        <w:autoSpaceDE w:val="0"/>
        <w:autoSpaceDN w:val="0"/>
        <w:spacing w:before="70" w:after="0" w:line="262" w:lineRule="auto"/>
        <w:ind w:right="144"/>
        <w:jc w:val="center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</w:t>
      </w:r>
    </w:p>
    <w:p w:rsidR="004C6ADA" w:rsidRPr="00283D2E" w:rsidRDefault="00D07B2B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</w:t>
      </w:r>
    </w:p>
    <w:p w:rsidR="004C6ADA" w:rsidRPr="00283D2E" w:rsidRDefault="00D07B2B">
      <w:pPr>
        <w:autoSpaceDE w:val="0"/>
        <w:autoSpaceDN w:val="0"/>
        <w:spacing w:before="70" w:after="0" w:line="262" w:lineRule="auto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программ-архиваторов. Файловый менеджер. Поиск файлов средствами операционной системы.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Компьютерные сети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Современные сервисы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интернет-коммуникаций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4C6ADA" w:rsidRPr="00283D2E" w:rsidRDefault="00D07B2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ИНФОРМАТИКИ.</w:t>
      </w:r>
    </w:p>
    <w:p w:rsidR="004C6ADA" w:rsidRPr="00283D2E" w:rsidRDefault="00D07B2B">
      <w:pPr>
        <w:autoSpaceDE w:val="0"/>
        <w:autoSpaceDN w:val="0"/>
        <w:spacing w:before="190" w:after="0" w:line="262" w:lineRule="auto"/>
        <w:ind w:left="180" w:right="3744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Информация и информационные процессы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Информация — одно из основных понятий современной науки.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процессы — процессы, связанные с хранением, преобразованием и передачей</w:t>
      </w:r>
    </w:p>
    <w:p w:rsidR="004C6ADA" w:rsidRPr="00283D2E" w:rsidRDefault="004C6ADA">
      <w:pPr>
        <w:rPr>
          <w:lang w:val="ru-RU"/>
        </w:rPr>
        <w:sectPr w:rsidR="004C6ADA" w:rsidRPr="00283D2E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ADA" w:rsidRPr="00283D2E" w:rsidRDefault="004C6ADA">
      <w:pPr>
        <w:autoSpaceDE w:val="0"/>
        <w:autoSpaceDN w:val="0"/>
        <w:spacing w:after="66" w:line="220" w:lineRule="exact"/>
        <w:rPr>
          <w:lang w:val="ru-RU"/>
        </w:rPr>
      </w:pPr>
    </w:p>
    <w:p w:rsidR="004C6ADA" w:rsidRPr="00283D2E" w:rsidRDefault="00D07B2B">
      <w:pPr>
        <w:autoSpaceDE w:val="0"/>
        <w:autoSpaceDN w:val="0"/>
        <w:spacing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данных.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Представление информации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</w:t>
      </w:r>
    </w:p>
    <w:p w:rsidR="004C6ADA" w:rsidRPr="00283D2E" w:rsidRDefault="00D07B2B">
      <w:pPr>
        <w:autoSpaceDE w:val="0"/>
        <w:autoSpaceDN w:val="0"/>
        <w:spacing w:before="70" w:after="0" w:line="262" w:lineRule="auto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Преобразование любого алфавита к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двоичному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4C6ADA" w:rsidRPr="00283D2E" w:rsidRDefault="00D07B2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Двоичный код. Представление данных в компьютере как текстов в двоичном алфавите.</w:t>
      </w:r>
    </w:p>
    <w:p w:rsidR="004C6ADA" w:rsidRPr="00283D2E" w:rsidRDefault="00D07B2B">
      <w:pPr>
        <w:autoSpaceDE w:val="0"/>
        <w:autoSpaceDN w:val="0"/>
        <w:spacing w:before="72" w:after="0" w:line="271" w:lineRule="auto"/>
        <w:ind w:right="720" w:firstLine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Информационный объём данных. Бит — минимальная единица количества информации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воичный разряд. Единицы измерения информационного объёма данных. Бит, байт, килобайт, мегабайт, гигабайт.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Скорость передачи данных. Единицы скорости передачи данных.</w:t>
      </w:r>
    </w:p>
    <w:p w:rsidR="004C6ADA" w:rsidRPr="00283D2E" w:rsidRDefault="00D07B2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eastAsia="Times New Roman" w:hAnsi="Times New Roman"/>
          <w:color w:val="000000"/>
          <w:sz w:val="24"/>
        </w:rPr>
        <w:t>ASCII</w:t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Восьмибитные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кодировки. Понятие о кодировках </w:t>
      </w:r>
      <w:r>
        <w:rPr>
          <w:rFonts w:ascii="Times New Roman" w:eastAsia="Times New Roman" w:hAnsi="Times New Roman"/>
          <w:color w:val="000000"/>
          <w:sz w:val="24"/>
        </w:rPr>
        <w:t>UNICODE</w:t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:rsidR="004C6ADA" w:rsidRPr="00283D2E" w:rsidRDefault="00D07B2B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цифровом представлен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ии ау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диовизуальных и других непрерывных данных. Кодирование цвета. Цветовые модели. Модель </w:t>
      </w:r>
      <w:r>
        <w:rPr>
          <w:rFonts w:ascii="Times New Roman" w:eastAsia="Times New Roman" w:hAnsi="Times New Roman"/>
          <w:color w:val="000000"/>
          <w:sz w:val="24"/>
        </w:rPr>
        <w:t>RGB</w:t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. Глубина кодирования. Палитра.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4C6ADA" w:rsidRPr="00283D2E" w:rsidRDefault="00D07B2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ИНОФОРМАЦИОННЫЕ ТЕХНОЛОГИИ.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документы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Текстовые документы и их структурные элементы (страница, абзац, строка, слово, символ). </w:t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моноширинные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). Полужирное и курсивное начертание. Свойства абзацев: границы, абзацный отступ, интервал, выравнивание. Параметры страницы. Стилевое форматирование. </w:t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Структурирование информации с помощью списков и </w:t>
      </w:r>
      <w:proofErr w:type="spellStart"/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​лиц. Многоуровневые списки. Добавление таблиц в текстовые документы.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Вставка изображений в текстовые документы. Обтекание изображений текстом. Включение в текстовый документ </w:t>
      </w:r>
      <w:proofErr w:type="spellStart"/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диа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​грамм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, формул, нумерации страниц, колонтитулов, ссылок и др.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Компьютерная графика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4C6ADA" w:rsidRPr="00283D2E" w:rsidRDefault="00D07B2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C6ADA" w:rsidRPr="00283D2E" w:rsidRDefault="004C6ADA">
      <w:pPr>
        <w:rPr>
          <w:lang w:val="ru-RU"/>
        </w:rPr>
        <w:sectPr w:rsidR="004C6ADA" w:rsidRPr="00283D2E">
          <w:pgSz w:w="11900" w:h="16840"/>
          <w:pgMar w:top="286" w:right="700" w:bottom="36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4C6ADA" w:rsidRPr="00283D2E" w:rsidRDefault="004C6ADA">
      <w:pPr>
        <w:autoSpaceDE w:val="0"/>
        <w:autoSpaceDN w:val="0"/>
        <w:spacing w:after="78" w:line="220" w:lineRule="exact"/>
        <w:rPr>
          <w:lang w:val="ru-RU"/>
        </w:rPr>
      </w:pPr>
    </w:p>
    <w:p w:rsidR="004C6ADA" w:rsidRPr="00283D2E" w:rsidRDefault="00D07B2B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Мультимедийные презентации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Добавление на слайд аудиовизуальных данных. Анимация. Гиперссылки.</w:t>
      </w:r>
    </w:p>
    <w:p w:rsidR="004C6ADA" w:rsidRPr="00283D2E" w:rsidRDefault="004C6ADA">
      <w:pPr>
        <w:rPr>
          <w:lang w:val="ru-RU"/>
        </w:rPr>
        <w:sectPr w:rsidR="004C6ADA" w:rsidRPr="00283D2E">
          <w:pgSz w:w="11900" w:h="16840"/>
          <w:pgMar w:top="298" w:right="1262" w:bottom="1440" w:left="666" w:header="720" w:footer="720" w:gutter="0"/>
          <w:cols w:space="720" w:equalWidth="0">
            <w:col w:w="9972" w:space="0"/>
          </w:cols>
          <w:docGrid w:linePitch="360"/>
        </w:sectPr>
      </w:pPr>
    </w:p>
    <w:p w:rsidR="004C6ADA" w:rsidRPr="00283D2E" w:rsidRDefault="004C6ADA">
      <w:pPr>
        <w:autoSpaceDE w:val="0"/>
        <w:autoSpaceDN w:val="0"/>
        <w:spacing w:after="78" w:line="220" w:lineRule="exact"/>
        <w:rPr>
          <w:lang w:val="ru-RU"/>
        </w:rPr>
      </w:pPr>
    </w:p>
    <w:p w:rsidR="004C6ADA" w:rsidRPr="00283D2E" w:rsidRDefault="00D07B2B">
      <w:pPr>
        <w:autoSpaceDE w:val="0"/>
        <w:autoSpaceDN w:val="0"/>
        <w:spacing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346" w:after="0" w:line="262" w:lineRule="auto"/>
        <w:ind w:right="1008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информатики в 7 классе направлено на достижение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4C6ADA" w:rsidRPr="00283D2E" w:rsidRDefault="00D07B2B">
      <w:pPr>
        <w:autoSpaceDE w:val="0"/>
        <w:autoSpaceDN w:val="0"/>
        <w:spacing w:before="262"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социализации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предмета.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83D2E">
        <w:rPr>
          <w:lang w:val="ru-RU"/>
        </w:rPr>
        <w:tab/>
      </w:r>
      <w:proofErr w:type="gramStart"/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proofErr w:type="spellStart"/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4C6ADA" w:rsidRPr="00283D2E" w:rsidRDefault="004C6ADA">
      <w:pPr>
        <w:rPr>
          <w:lang w:val="ru-RU"/>
        </w:rPr>
        <w:sectPr w:rsidR="004C6ADA" w:rsidRPr="00283D2E">
          <w:pgSz w:w="11900" w:h="16840"/>
          <w:pgMar w:top="298" w:right="646" w:bottom="31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4C6ADA" w:rsidRPr="00283D2E" w:rsidRDefault="004C6ADA">
      <w:pPr>
        <w:autoSpaceDE w:val="0"/>
        <w:autoSpaceDN w:val="0"/>
        <w:spacing w:after="72" w:line="220" w:lineRule="exact"/>
        <w:rPr>
          <w:lang w:val="ru-RU"/>
        </w:rPr>
      </w:pPr>
    </w:p>
    <w:p w:rsidR="004C6ADA" w:rsidRPr="00283D2E" w:rsidRDefault="00D07B2B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среды</w:t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C6ADA" w:rsidRPr="00283D2E" w:rsidRDefault="00D07B2B">
      <w:pPr>
        <w:autoSpaceDE w:val="0"/>
        <w:autoSpaceDN w:val="0"/>
        <w:spacing w:before="262"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C6ADA" w:rsidRPr="00283D2E" w:rsidRDefault="00D07B2B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283D2E">
        <w:rPr>
          <w:lang w:val="ru-RU"/>
        </w:rPr>
        <w:tab/>
      </w:r>
      <w:proofErr w:type="gramStart"/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283D2E">
        <w:rPr>
          <w:lang w:val="ru-RU"/>
        </w:rPr>
        <w:tab/>
      </w:r>
      <w:proofErr w:type="gramStart"/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4C6ADA" w:rsidRPr="00283D2E" w:rsidRDefault="00D07B2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4C6ADA" w:rsidRPr="00283D2E" w:rsidRDefault="004C6ADA">
      <w:pPr>
        <w:rPr>
          <w:lang w:val="ru-RU"/>
        </w:rPr>
        <w:sectPr w:rsidR="004C6ADA" w:rsidRPr="00283D2E">
          <w:pgSz w:w="11900" w:h="16840"/>
          <w:pgMar w:top="292" w:right="670" w:bottom="3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C6ADA" w:rsidRPr="00283D2E" w:rsidRDefault="004C6ADA">
      <w:pPr>
        <w:autoSpaceDE w:val="0"/>
        <w:autoSpaceDN w:val="0"/>
        <w:spacing w:after="78" w:line="220" w:lineRule="exact"/>
        <w:rPr>
          <w:lang w:val="ru-RU"/>
        </w:rPr>
      </w:pPr>
    </w:p>
    <w:p w:rsidR="004C6ADA" w:rsidRPr="00283D2E" w:rsidRDefault="00D07B2B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 с информацией или информационным продуктом, достигая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качественного результата по своему направлению и координируя свои действия с другими членами команды;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283D2E">
        <w:rPr>
          <w:lang w:val="ru-RU"/>
        </w:rPr>
        <w:tab/>
      </w:r>
      <w:proofErr w:type="gramStart"/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283D2E">
        <w:rPr>
          <w:lang w:val="ru-RU"/>
        </w:rPr>
        <w:tab/>
      </w:r>
      <w:proofErr w:type="gramStart"/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283D2E">
        <w:rPr>
          <w:lang w:val="ru-RU"/>
        </w:rPr>
        <w:br/>
      </w: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4C6ADA" w:rsidRPr="00283D2E" w:rsidRDefault="00D07B2B">
      <w:pPr>
        <w:autoSpaceDE w:val="0"/>
        <w:autoSpaceDN w:val="0"/>
        <w:spacing w:before="70" w:after="0" w:line="262" w:lineRule="auto"/>
        <w:ind w:left="180" w:right="2016"/>
        <w:rPr>
          <w:lang w:val="ru-RU"/>
        </w:rPr>
      </w:pP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4C6ADA" w:rsidRPr="00283D2E" w:rsidRDefault="00D07B2B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283D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</w:p>
    <w:p w:rsidR="004C6ADA" w:rsidRPr="00283D2E" w:rsidRDefault="004C6ADA">
      <w:pPr>
        <w:rPr>
          <w:lang w:val="ru-RU"/>
        </w:rPr>
        <w:sectPr w:rsidR="004C6ADA" w:rsidRPr="00283D2E">
          <w:pgSz w:w="11900" w:h="16840"/>
          <w:pgMar w:top="298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C6ADA" w:rsidRPr="00283D2E" w:rsidRDefault="004C6ADA">
      <w:pPr>
        <w:autoSpaceDE w:val="0"/>
        <w:autoSpaceDN w:val="0"/>
        <w:spacing w:after="66" w:line="220" w:lineRule="exact"/>
        <w:rPr>
          <w:lang w:val="ru-RU"/>
        </w:rPr>
      </w:pPr>
    </w:p>
    <w:p w:rsidR="004C6ADA" w:rsidRPr="00283D2E" w:rsidRDefault="00D07B2B">
      <w:pPr>
        <w:autoSpaceDE w:val="0"/>
        <w:autoSpaceDN w:val="0"/>
        <w:spacing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:rsidR="004C6ADA" w:rsidRPr="00283D2E" w:rsidRDefault="00D07B2B">
      <w:pPr>
        <w:autoSpaceDE w:val="0"/>
        <w:autoSpaceDN w:val="0"/>
        <w:spacing w:before="262"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C6ADA" w:rsidRPr="00283D2E" w:rsidRDefault="00D07B2B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83D2E">
        <w:rPr>
          <w:lang w:val="ru-RU"/>
        </w:rPr>
        <w:tab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4C6ADA" w:rsidRPr="00283D2E" w:rsidRDefault="00D07B2B">
      <w:pPr>
        <w:autoSpaceDE w:val="0"/>
        <w:autoSpaceDN w:val="0"/>
        <w:spacing w:before="178" w:after="0" w:line="262" w:lineRule="auto"/>
        <w:ind w:left="420" w:right="1152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пояснять на примерах смысл понятий «информация», «информационный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процесс»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обработка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информации», «хранение информации», «передача информации»;</w:t>
      </w:r>
    </w:p>
    <w:p w:rsidR="004C6ADA" w:rsidRPr="00283D2E" w:rsidRDefault="00D07B2B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;с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4C6ADA" w:rsidRPr="00283D2E" w:rsidRDefault="00D07B2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оценивать и сравнивать размеры текстовых, графических, звуковых файлов и видеофайлов;</w:t>
      </w:r>
    </w:p>
    <w:p w:rsidR="004C6ADA" w:rsidRPr="00283D2E" w:rsidRDefault="00D07B2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современных устрой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ств хр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анения и передачи информации, сравнивать их количественные характеристики;</w:t>
      </w:r>
    </w:p>
    <w:p w:rsidR="004C6ADA" w:rsidRPr="00283D2E" w:rsidRDefault="00D07B2B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выделять основные этапы в истории и понимать тенденции развития компьютеров и программного обеспечения;</w:t>
      </w:r>
    </w:p>
    <w:p w:rsidR="004C6ADA" w:rsidRPr="00283D2E" w:rsidRDefault="00D07B2B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уст​рой​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ввода-вывода)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;с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оотносить характеристики компьютера с задачами, решаемыми с его помощью;</w:t>
      </w:r>
    </w:p>
    <w:p w:rsidR="004C6ADA" w:rsidRPr="00283D2E" w:rsidRDefault="00D07B2B">
      <w:pPr>
        <w:autoSpaceDE w:val="0"/>
        <w:autoSpaceDN w:val="0"/>
        <w:spacing w:before="190" w:after="0" w:line="281" w:lineRule="auto"/>
        <w:ind w:left="420" w:right="576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;р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4C6ADA" w:rsidRPr="00283D2E" w:rsidRDefault="00D07B2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C6ADA" w:rsidRPr="00283D2E" w:rsidRDefault="00D07B2B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C6ADA" w:rsidRPr="00283D2E" w:rsidRDefault="00D07B2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понимать структуру адресов веб-ресурсов;</w:t>
      </w:r>
    </w:p>
    <w:p w:rsidR="004C6ADA" w:rsidRPr="00283D2E" w:rsidRDefault="00D07B2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современные сервисы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интернет-коммуникаций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4C6ADA" w:rsidRPr="00283D2E" w:rsidRDefault="00D07B2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4C6ADA" w:rsidRPr="00283D2E" w:rsidRDefault="00D07B2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влиянии использования средств ИКТ на здоровье пользователя и уметь применять методы профилактики.</w:t>
      </w:r>
    </w:p>
    <w:p w:rsidR="004C6ADA" w:rsidRPr="00283D2E" w:rsidRDefault="004C6ADA">
      <w:pPr>
        <w:rPr>
          <w:lang w:val="ru-RU"/>
        </w:rPr>
        <w:sectPr w:rsidR="004C6ADA" w:rsidRPr="00283D2E">
          <w:pgSz w:w="11900" w:h="16840"/>
          <w:pgMar w:top="286" w:right="708" w:bottom="1032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4C6ADA" w:rsidRPr="00283D2E" w:rsidRDefault="004C6ADA">
      <w:pPr>
        <w:autoSpaceDE w:val="0"/>
        <w:autoSpaceDN w:val="0"/>
        <w:spacing w:after="64" w:line="220" w:lineRule="exact"/>
        <w:rPr>
          <w:lang w:val="ru-RU"/>
        </w:rPr>
      </w:pPr>
    </w:p>
    <w:p w:rsidR="004C6ADA" w:rsidRDefault="00D07B2B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42"/>
        <w:gridCol w:w="528"/>
        <w:gridCol w:w="1104"/>
        <w:gridCol w:w="1140"/>
        <w:gridCol w:w="866"/>
        <w:gridCol w:w="6062"/>
        <w:gridCol w:w="1118"/>
        <w:gridCol w:w="2246"/>
      </w:tblGrid>
      <w:tr w:rsidR="004C6AD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83D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C6AD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DA" w:rsidRDefault="004C6AD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DA" w:rsidRDefault="004C6AD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DA" w:rsidRDefault="004C6AD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C6ADA" w:rsidRDefault="004C6ADA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C6ADA" w:rsidRDefault="004C6AD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DA" w:rsidRDefault="004C6ADA"/>
        </w:tc>
      </w:tr>
      <w:tr w:rsidR="004C6AD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Цифровая грамотность.</w:t>
            </w:r>
          </w:p>
        </w:tc>
      </w:tr>
      <w:tr w:rsidR="004C6ADA" w:rsidRPr="003B552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 - универсальное устройство обработки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01.09.2022 11.09.2022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изучаемых понятий;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ЦОР "Компьютер -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универсальное техническое устройство обработки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информации"</w:t>
            </w:r>
          </w:p>
        </w:tc>
      </w:tr>
      <w:tr w:rsidR="004C6AD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Программы и данные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12.09.2022 09.10.2022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6" w:after="0" w:line="245" w:lineRule="auto"/>
              <w:ind w:left="72" w:right="2304"/>
              <w:rPr>
                <w:lang w:val="ru-RU"/>
              </w:rPr>
            </w:pP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основные операции с файлами и папками;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ЦОР "Программное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обеспечение компьютера"</w:t>
            </w:r>
          </w:p>
        </w:tc>
      </w:tr>
      <w:tr w:rsidR="004C6AD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Компьютерные сети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10.10.2022 23.10.2022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 смысл изучаемых понятий;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ЦОР "Компьютерные сети"</w:t>
            </w:r>
          </w:p>
        </w:tc>
      </w:tr>
      <w:tr w:rsidR="004C6ADA">
        <w:trPr>
          <w:trHeight w:hRule="exact" w:val="348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Теоретические основы информатики.</w:t>
            </w:r>
          </w:p>
        </w:tc>
      </w:tr>
      <w:tr w:rsidR="004C6ADA" w:rsidRPr="003B552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информационные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24.10.2022 06.11.2022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информацию с позиции её свойств (актуальность, достоверность, полнота и др.);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числовые параметры информационных процессов (объём памяти,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необходимой для хранения информации; скорость передачи информации, пропускную способность выбранного канала и др.);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ЦОР "Информация и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информационные процессы"</w:t>
            </w:r>
          </w:p>
        </w:tc>
      </w:tr>
      <w:tr w:rsidR="004C6ADA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07.11.2022 12.12.2022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кодирования с использованием различных алфавитов,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встречающихся в жизни;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Кодировать и декодировать сообщения по известным правилам кодирования;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разрядность двоичного кода, необходимого для кодирования всех символов алфавита заданной мощности;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Подсчитывать количество текстов дан-ной длины в данном алфавите;</w:t>
            </w:r>
            <w:proofErr w:type="gramEnd"/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83D2E">
              <w:rPr>
                <w:lang w:val="ru-RU"/>
              </w:rPr>
              <w:br/>
            </w:r>
            <w:proofErr w:type="gramStart"/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единицами измерения количества информации (бит, байт, килобайт, мегабайт, гигабайт);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Кодировать и декодировать текстовую информацию с использованием кодовых таблиц; Вычислять информационный объём текста в заданной кодировке;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информационный объём графических данных для растрового изображения; Определять объём памяти, необходимый для представления и хранения звукового файла;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ЦОР "Кодирование информации"</w:t>
            </w:r>
          </w:p>
        </w:tc>
      </w:tr>
      <w:tr w:rsidR="004C6ADA">
        <w:trPr>
          <w:trHeight w:hRule="exact" w:val="348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Информационные технологии</w:t>
            </w:r>
          </w:p>
        </w:tc>
      </w:tr>
    </w:tbl>
    <w:p w:rsidR="004C6ADA" w:rsidRDefault="004C6ADA">
      <w:pPr>
        <w:autoSpaceDE w:val="0"/>
        <w:autoSpaceDN w:val="0"/>
        <w:spacing w:after="0" w:line="14" w:lineRule="exact"/>
      </w:pPr>
    </w:p>
    <w:p w:rsidR="004C6ADA" w:rsidRDefault="004C6ADA">
      <w:pPr>
        <w:sectPr w:rsidR="004C6ADA">
          <w:pgSz w:w="16840" w:h="11900"/>
          <w:pgMar w:top="282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6ADA" w:rsidRDefault="004C6AD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42"/>
        <w:gridCol w:w="528"/>
        <w:gridCol w:w="1104"/>
        <w:gridCol w:w="1140"/>
        <w:gridCol w:w="866"/>
        <w:gridCol w:w="6062"/>
        <w:gridCol w:w="1118"/>
        <w:gridCol w:w="2246"/>
      </w:tblGrid>
      <w:tr w:rsidR="004C6AD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Текстовые документы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13.12.2022 01.01.2023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 Форматировать текстовые документы (устанавливать параметры страницы документа; форматировать символы и абзацы; вставлять колонтитулы и номера страниц); Вставлять в документ формулы, таблицы, изображения, оформлять списки;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нет</w:t>
            </w:r>
          </w:p>
        </w:tc>
      </w:tr>
      <w:tr w:rsidR="004C6ADA" w:rsidRPr="003B5525">
        <w:trPr>
          <w:trHeight w:hRule="exact" w:val="11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Компьютерная графика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02.01.2023 29.01.2023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 редактировать изображения с помощью инструментов растрового графического редактора;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и редактировать изображения с помощью инструментов векторного графического редактора;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spellStart"/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"Основные правила работы с графическим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редактором"</w:t>
            </w:r>
          </w:p>
        </w:tc>
      </w:tr>
      <w:tr w:rsidR="004C6AD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Мультимедийные презентации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30.01.2023 19.02.2023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6" w:after="0" w:line="245" w:lineRule="auto"/>
              <w:ind w:left="72" w:right="2304"/>
              <w:rPr>
                <w:lang w:val="ru-RU"/>
              </w:rPr>
            </w:pP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283D2E">
              <w:rPr>
                <w:lang w:val="ru-RU"/>
              </w:rPr>
              <w:br/>
            </w: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презентации, используя готовые шаблоны;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ЦОР "Технология мультимедиа"</w:t>
            </w:r>
          </w:p>
        </w:tc>
      </w:tr>
      <w:tr w:rsidR="004C6ADA">
        <w:trPr>
          <w:trHeight w:hRule="exact" w:val="348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348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52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83D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14.5</w:t>
            </w:r>
          </w:p>
        </w:tc>
        <w:tc>
          <w:tcPr>
            <w:tcW w:w="10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</w:tbl>
    <w:p w:rsidR="004C6ADA" w:rsidRDefault="004C6ADA">
      <w:pPr>
        <w:autoSpaceDE w:val="0"/>
        <w:autoSpaceDN w:val="0"/>
        <w:spacing w:after="0" w:line="14" w:lineRule="exact"/>
      </w:pPr>
    </w:p>
    <w:p w:rsidR="004C6ADA" w:rsidRDefault="004C6ADA">
      <w:pPr>
        <w:sectPr w:rsidR="004C6AD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6ADA" w:rsidRDefault="004C6ADA">
      <w:pPr>
        <w:autoSpaceDE w:val="0"/>
        <w:autoSpaceDN w:val="0"/>
        <w:spacing w:after="78" w:line="220" w:lineRule="exact"/>
      </w:pPr>
    </w:p>
    <w:p w:rsidR="004C6ADA" w:rsidRDefault="00D07B2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4C6ADA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C6AD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DA" w:rsidRDefault="004C6AD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DA" w:rsidRDefault="004C6AD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</w:tbl>
    <w:p w:rsidR="004C6ADA" w:rsidRDefault="004C6ADA">
      <w:pPr>
        <w:autoSpaceDE w:val="0"/>
        <w:autoSpaceDN w:val="0"/>
        <w:spacing w:after="0" w:line="14" w:lineRule="exact"/>
      </w:pPr>
    </w:p>
    <w:p w:rsidR="004C6ADA" w:rsidRDefault="004C6ADA">
      <w:pPr>
        <w:sectPr w:rsidR="004C6ADA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ADA" w:rsidRDefault="004C6AD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  <w:tr w:rsidR="004C6ADA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Pr="00283D2E" w:rsidRDefault="00D07B2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83D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D07B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6ADA" w:rsidRDefault="004C6ADA"/>
        </w:tc>
      </w:tr>
    </w:tbl>
    <w:p w:rsidR="004C6ADA" w:rsidRDefault="004C6ADA">
      <w:pPr>
        <w:autoSpaceDE w:val="0"/>
        <w:autoSpaceDN w:val="0"/>
        <w:spacing w:after="0" w:line="14" w:lineRule="exact"/>
      </w:pPr>
    </w:p>
    <w:p w:rsidR="004C6ADA" w:rsidRDefault="004C6ADA">
      <w:pPr>
        <w:sectPr w:rsidR="004C6AD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ADA" w:rsidRDefault="004C6ADA">
      <w:pPr>
        <w:autoSpaceDE w:val="0"/>
        <w:autoSpaceDN w:val="0"/>
        <w:spacing w:after="78" w:line="220" w:lineRule="exact"/>
      </w:pPr>
    </w:p>
    <w:p w:rsidR="004C6ADA" w:rsidRDefault="00D07B2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C6ADA" w:rsidRDefault="00D07B2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C6ADA" w:rsidRPr="00283D2E" w:rsidRDefault="00D07B2B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Информатика, 7 класс /Семакин И.Г.,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Русаков С.В., Шестакова Л.В., ООО «БИНОМ. Лаборатория знаний»; АО «Издательство Просвещение»;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C6ADA" w:rsidRPr="00283D2E" w:rsidRDefault="00D07B2B">
      <w:pPr>
        <w:autoSpaceDE w:val="0"/>
        <w:autoSpaceDN w:val="0"/>
        <w:spacing w:before="262"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C6ADA" w:rsidRPr="00283D2E" w:rsidRDefault="00D07B2B">
      <w:pPr>
        <w:autoSpaceDE w:val="0"/>
        <w:autoSpaceDN w:val="0"/>
        <w:spacing w:before="166" w:after="0" w:line="283" w:lineRule="auto"/>
        <w:ind w:right="288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Л. А., Плаксина М. А., Семакина И. Г.,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Хеннера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Е.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Задачник-практикум. Ч. 1 Информатика и ИКТ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БИНОМ. Лаборатория знаний, 2016 г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Л. А., Плаксина М. А., Семакина И. Г.,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Хеннера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Е. 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Задачник-практикум. Ч. 2 Информатика и ИКТ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БИНОМ. Лаборатория знаний, 2016 г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3. Информатика и ИКТ. Основная школа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комплект плакатов и методическое пособие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4. Преподавание базового курса информатики в средней школе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методическое пособие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5. Семакин И. Г.; учебник для 7 класса Информатика и ИКТ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БИНОМ. Лаборатория знаний, 2017 г.</w:t>
      </w:r>
    </w:p>
    <w:p w:rsidR="004C6ADA" w:rsidRPr="00283D2E" w:rsidRDefault="00D07B2B">
      <w:pPr>
        <w:autoSpaceDE w:val="0"/>
        <w:autoSpaceDN w:val="0"/>
        <w:spacing w:before="70" w:after="0" w:line="271" w:lineRule="auto"/>
        <w:ind w:right="230"/>
        <w:jc w:val="both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6. Семакин И. Г.; учебник для 8 класса Информатика и ИКТ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БИНОМ. Лаборатория знаний, 2018 г 7. Семакин И. Г.; учебник для 9 класса Информатика и ИКТ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БИНОМ. Лаборатория знаний, 2018 г 8. Семакин И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Г.,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Ромашкина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Т. В., Информатика: рабочая тетрадь для 7 класса: в 5 частях; БИНОМ.</w:t>
      </w:r>
    </w:p>
    <w:p w:rsidR="004C6ADA" w:rsidRPr="00283D2E" w:rsidRDefault="00D07B2B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Лаборатория знаний, 2017 г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9. Семакин И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Г.,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Ромашкина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Т. В., Информатика: рабочая тетрадь для 8 класса: в 4 частях; БИНОМ.</w:t>
      </w:r>
    </w:p>
    <w:p w:rsidR="004C6ADA" w:rsidRPr="00283D2E" w:rsidRDefault="00D07B2B">
      <w:pPr>
        <w:autoSpaceDE w:val="0"/>
        <w:autoSpaceDN w:val="0"/>
        <w:spacing w:before="70" w:after="0" w:line="262" w:lineRule="auto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Лаборатория знаний, 2017 г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10. Семакин И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Г.,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Ромашкина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Т. В., Информатика: рабочая тетрадь для 8 класса: в 2 частях; БИНОМ.</w:t>
      </w:r>
    </w:p>
    <w:p w:rsidR="004C6ADA" w:rsidRPr="00283D2E" w:rsidRDefault="00D07B2B">
      <w:pPr>
        <w:autoSpaceDE w:val="0"/>
        <w:autoSpaceDN w:val="0"/>
        <w:spacing w:before="70"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Лаборатория знаний, 2017 г</w:t>
      </w:r>
    </w:p>
    <w:p w:rsidR="004C6ADA" w:rsidRPr="00283D2E" w:rsidRDefault="00D07B2B">
      <w:pPr>
        <w:autoSpaceDE w:val="0"/>
        <w:autoSpaceDN w:val="0"/>
        <w:spacing w:before="262"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C6ADA" w:rsidRPr="00283D2E" w:rsidRDefault="00D07B2B">
      <w:pPr>
        <w:autoSpaceDE w:val="0"/>
        <w:autoSpaceDN w:val="0"/>
        <w:spacing w:before="166" w:after="0"/>
        <w:ind w:right="1008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1. Единая коллекция ЦОР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2. ЭОР в поддержку курсов Информатика и ИКТ: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Информатика-базовый</w:t>
      </w:r>
      <w:proofErr w:type="gram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курс», 8 класс, Семакин И.,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Л.,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Русакова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С., Шестакова Л. «Информатика-базовый курс», 9 класс, Семакин И.,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Л., </w:t>
      </w:r>
      <w:proofErr w:type="spellStart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Русакова</w:t>
      </w:r>
      <w:proofErr w:type="spellEnd"/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С., Шестакова Л.</w:t>
      </w:r>
    </w:p>
    <w:p w:rsidR="004C6ADA" w:rsidRPr="00283D2E" w:rsidRDefault="00D07B2B">
      <w:pPr>
        <w:autoSpaceDE w:val="0"/>
        <w:autoSpaceDN w:val="0"/>
        <w:spacing w:before="70" w:after="0" w:line="262" w:lineRule="auto"/>
        <w:ind w:right="43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Локальная версия ЭОР 8 и 9 класс (Версия ГОС 2004 года) Локальная версия ЭОР 7 - 9 класс (Версия ФГОС 2010 года)</w:t>
      </w:r>
    </w:p>
    <w:p w:rsidR="004C6ADA" w:rsidRPr="00283D2E" w:rsidRDefault="004C6ADA">
      <w:pPr>
        <w:rPr>
          <w:lang w:val="ru-RU"/>
        </w:rPr>
        <w:sectPr w:rsidR="004C6ADA" w:rsidRPr="00283D2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6ADA" w:rsidRPr="00283D2E" w:rsidRDefault="004C6ADA">
      <w:pPr>
        <w:autoSpaceDE w:val="0"/>
        <w:autoSpaceDN w:val="0"/>
        <w:spacing w:after="78" w:line="220" w:lineRule="exact"/>
        <w:rPr>
          <w:lang w:val="ru-RU"/>
        </w:rPr>
      </w:pPr>
    </w:p>
    <w:p w:rsidR="004C6ADA" w:rsidRPr="00283D2E" w:rsidRDefault="00D07B2B">
      <w:pPr>
        <w:autoSpaceDE w:val="0"/>
        <w:autoSpaceDN w:val="0"/>
        <w:spacing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C6ADA" w:rsidRPr="00283D2E" w:rsidRDefault="00D07B2B">
      <w:pPr>
        <w:autoSpaceDE w:val="0"/>
        <w:autoSpaceDN w:val="0"/>
        <w:spacing w:before="346" w:after="0" w:line="230" w:lineRule="auto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C6ADA" w:rsidRPr="00283D2E" w:rsidRDefault="00D07B2B">
      <w:pPr>
        <w:autoSpaceDE w:val="0"/>
        <w:autoSpaceDN w:val="0"/>
        <w:spacing w:before="166" w:after="0" w:line="262" w:lineRule="auto"/>
        <w:ind w:right="8352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компьютерный класс </w:t>
      </w:r>
      <w:r w:rsidRPr="00283D2E">
        <w:rPr>
          <w:lang w:val="ru-RU"/>
        </w:rPr>
        <w:br/>
      </w: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4C6ADA" w:rsidRPr="00283D2E" w:rsidRDefault="00D07B2B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283D2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4C6ADA" w:rsidRPr="00283D2E" w:rsidRDefault="00283D2E">
      <w:pPr>
        <w:autoSpaceDE w:val="0"/>
        <w:autoSpaceDN w:val="0"/>
        <w:spacing w:before="166" w:after="0" w:line="271" w:lineRule="auto"/>
        <w:ind w:right="7920"/>
        <w:rPr>
          <w:lang w:val="ru-RU"/>
        </w:rPr>
      </w:pPr>
      <w:r w:rsidRPr="00283D2E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="00D07B2B"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омпьютер </w:t>
      </w:r>
      <w:r w:rsidR="00D07B2B" w:rsidRPr="00283D2E">
        <w:rPr>
          <w:lang w:val="ru-RU"/>
        </w:rPr>
        <w:br/>
      </w:r>
      <w:r w:rsidR="00D07B2B"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="00D07B2B" w:rsidRPr="00283D2E">
        <w:rPr>
          <w:lang w:val="ru-RU"/>
        </w:rPr>
        <w:br/>
      </w:r>
      <w:r w:rsidR="00D07B2B"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подключение </w:t>
      </w:r>
      <w:proofErr w:type="gramStart"/>
      <w:r w:rsidR="00D07B2B" w:rsidRPr="00283D2E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="00D07B2B" w:rsidRPr="00283D2E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Интернет</w:t>
      </w:r>
    </w:p>
    <w:p w:rsidR="004C6ADA" w:rsidRPr="00283D2E" w:rsidRDefault="004C6ADA">
      <w:pPr>
        <w:rPr>
          <w:lang w:val="ru-RU"/>
        </w:rPr>
        <w:sectPr w:rsidR="004C6ADA" w:rsidRPr="00283D2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7B2B" w:rsidRPr="00283D2E" w:rsidRDefault="00D07B2B">
      <w:pPr>
        <w:rPr>
          <w:lang w:val="ru-RU"/>
        </w:rPr>
      </w:pPr>
    </w:p>
    <w:sectPr w:rsidR="00D07B2B" w:rsidRPr="00283D2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83D2E"/>
    <w:rsid w:val="0029639D"/>
    <w:rsid w:val="00326F90"/>
    <w:rsid w:val="003B5525"/>
    <w:rsid w:val="004C6ADA"/>
    <w:rsid w:val="00AA1D8D"/>
    <w:rsid w:val="00B47730"/>
    <w:rsid w:val="00CB0664"/>
    <w:rsid w:val="00D07B2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B56EF-928B-4C07-908A-3BB3A70A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4504</Words>
  <Characters>25674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Sveta</cp:lastModifiedBy>
  <cp:revision>4</cp:revision>
  <dcterms:created xsi:type="dcterms:W3CDTF">2022-04-26T02:16:00Z</dcterms:created>
  <dcterms:modified xsi:type="dcterms:W3CDTF">2022-05-06T09:29:00Z</dcterms:modified>
</cp:coreProperties>
</file>