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76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Хабаровского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404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 43</w:t>
      </w:r>
    </w:p>
    <w:p>
      <w:pPr>
        <w:autoSpaceDN w:val="0"/>
        <w:autoSpaceDE w:val="0"/>
        <w:widowControl/>
        <w:spacing w:line="230" w:lineRule="auto" w:before="670" w:after="1436"/>
        <w:ind w:left="0" w:right="40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 43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УВР</w:t>
      </w:r>
    </w:p>
    <w:p>
      <w:pPr>
        <w:autoSpaceDN w:val="0"/>
        <w:autoSpaceDE w:val="0"/>
        <w:widowControl/>
        <w:spacing w:line="230" w:lineRule="auto" w:before="182" w:after="0"/>
        <w:ind w:left="0" w:right="43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______________Резнякова С.А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8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398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______________Стрельцова Ю.В.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4" w:space="0"/>
            <w:col w:w="3646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№000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05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№000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05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811711)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«География»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6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7628" w:right="0" w:hanging="2784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Абрамова Елена Александровна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географии</w:t>
      </w:r>
    </w:p>
    <w:p>
      <w:pPr>
        <w:autoSpaceDN w:val="0"/>
        <w:autoSpaceDE w:val="0"/>
        <w:widowControl/>
        <w:spacing w:line="230" w:lineRule="auto" w:before="2830" w:after="0"/>
        <w:ind w:left="0" w:right="420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Хабаровск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9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географии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на основе характеристики планируемых результатов духовно-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нравственного развития, воспитания и социализации обучающихся, представленной в Примерной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программе воспитания (одобрено решением ФУМО от 02 06 2020 г ).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3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географии отражает основные требования Федерального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стандарта основного общего образования к личностным,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предметным результатам освоения образовательных программ и составлена с учётом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географического образования, принятой на Всероссийском съезде учителей географии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утверждённой Решением Коллегии Министерства просвещения и науки Российской Федерации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24.12.2018 года.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даёт представление о целях обучения, воспитания и развития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средствами учебного предмета «География»; определяет возможности предмета для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программ основного общего образования,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результатам обучения географии, а также основных видов деятельности обучающихся.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«ГЕОГРАФИЯ»</w:t>
      </w:r>
    </w:p>
    <w:p>
      <w:pPr>
        <w:autoSpaceDN w:val="0"/>
        <w:autoSpaceDE w:val="0"/>
        <w:widowControl/>
        <w:spacing w:line="28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География в основной школе — предмет, формирующий у обу​чающихся систему комплексных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ориентированных знаний о Земле как планете людей, об основных закономерностях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природы, о размещении населения и хозяйства, об особенностях и о динамике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природных, экологических и социально-экономических процессов, о проб- лемах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 и общества, географических подходах к устойчивому развитию территорий.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курса географии в основной школе является базой для реализации краеведческого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подхода в обучении, изучения географических закономерностей, теорий, законов и гипотез в старшей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школе, базовым звеном в системе непрерывного географического образования, основой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последующей уровневой дифференциации.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«ГЕОГРАФИЯ»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общем образовании направлено на достижение следующих целей: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 воспитание чувства патриотизма, любви к своей стране, малой родине, взаимопонимания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другими народами на основе формирования целостного географического образа России, ценностных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ориентаций личности;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 развитие познавательных интересов, интеллектуальных и творческих способностей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 за состоянием окружающей среды, решения географических задач, проблем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с использованием географических знаний, самостоятельного приобретения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 воспитание экологической культуры, соответствующей современному уровню геоэкологического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 на основе освоения знаний о взаимосвязях в ПК, об основных географических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особенностях природы, населения и хозяйства России и мира, своей местности, о способах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окружающей среды и рационального использования природных ресурсов;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 формирование способности поиска и применения раз- личных источников географической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информации, в том числе ресурсов Интернета, для описания, характеристики, объяснения и 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разнообразных географических явлений и процессов, жизненных ситуаций;</w:t>
      </w:r>
    </w:p>
    <w:p>
      <w:pPr>
        <w:sectPr>
          <w:pgSz w:w="11900" w:h="16840"/>
          <w:pgMar w:top="418" w:right="650" w:bottom="308" w:left="666" w:header="720" w:footer="720" w:gutter="0"/>
          <w:cols w:space="720" w:num="1" w:equalWidth="0"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 формирование комплекса практико-ориентированных гео- графических знаний и умений,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развития навыков их использования при решении проблем различной сложности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на основе краеведческого материала, осмысления сущности происходящих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процессов и явлений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6) формирование географических знаний и умений, необходимых для продолжения образования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 подготовки (специальностям), требующим наличия серьёзной базы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«ГЕОГРАФИЯ» В УЧЕБНОМ ПЛАНЕ</w:t>
      </w:r>
    </w:p>
    <w:p>
      <w:pPr>
        <w:autoSpaceDN w:val="0"/>
        <w:autoSpaceDE w:val="0"/>
        <w:widowControl/>
        <w:spacing w:line="276" w:lineRule="auto" w:before="16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системе общего образования «География» признана обязательным учебным предметом,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входит в состав предметной области «Общественно-научные предметы». Освоение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«География» в основной школе происходит с опорой на географические знания и умения,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сформированные ранее в курсе «Окружающий мир».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Учебным планом на изучение географии отводится  по одному часу в неделю в  6 классе, всего - 34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часа. </w:t>
      </w:r>
    </w:p>
    <w:p>
      <w:pPr>
        <w:sectPr>
          <w:pgSz w:w="11900" w:h="16840"/>
          <w:pgMar w:top="298" w:right="752" w:bottom="1440" w:left="666" w:header="720" w:footer="720" w:gutter="0"/>
          <w:cols w:space="720" w:num="1" w:equalWidth="0"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346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Оболочки Земли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Гидросфера — водная оболочка Земли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Гидросфера и методы её изучения. Части гидросферы. Мировой круговорот воды.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гидросферы.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вод Мирового океана. Профессия океанолог. Солёность и температура океанических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вод. Океанические течения. Тёплые и холодные течения. Способы изображения на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картах океанических течений, солёности и температуры вод Мирового океана на картах. Мировой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океан и его части. Движения вод Мирового океана: волны; течения, приливы и отливы. Стихийные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 в Мировом океане. Способы изучения и наблюдения за загрязнением вод Мирового океана.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Воды суши. Способы изображения внутренних вод на картах.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Реки: горные и равнинные. Речная система, бассейн, водораздел. Пороги и водопады. Питание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режим реки.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Озёра. Происхождение озёрных котловин. Питание озёр. Озёра сточные и бессточные. Профессия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гидролог. Природные ледники: горные и покровные. Профессия гляциолог.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Подземные воды (грунтовые, межпластовые, артезианские), их происхождение, условия залегания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использования. Условия образования межпластовых вод. Минеральные источники.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Многолетняя мерзлота. Болота, их образование.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Стихийные явления в гидросфере, методы наблюдения и защиты.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 и гидросфера. Использование человеком энергии воды.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космических методов в исследовании влияния человека на гидросферу.</w:t>
      </w:r>
    </w:p>
    <w:p>
      <w:pPr>
        <w:autoSpaceDN w:val="0"/>
        <w:autoSpaceDE w:val="0"/>
        <w:widowControl/>
        <w:spacing w:line="262" w:lineRule="auto" w:before="7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Сравнение двух рек (России и мира) по заданным признакам.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 Характеристика одного из крупнейших озёр России по плану в форме презентации.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 Составление перечня поверхностных водных объектов своего края и их систематизация в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таблицы.</w:t>
      </w:r>
    </w:p>
    <w:p>
      <w:pPr>
        <w:autoSpaceDN w:val="0"/>
        <w:autoSpaceDE w:val="0"/>
        <w:widowControl/>
        <w:spacing w:line="262" w:lineRule="auto" w:before="190" w:after="0"/>
        <w:ind w:left="18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2. Атмосфера — воздушная оболочка Земли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Воздушная оболочка Земли: газовый состав, строение и значение атмосферы.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Температура воздуха. Суточный ход температуры воздуха и его графическое отображение.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суточного хода температуры воздуха в зависимости от высоты Солнца над горизонтом.</w:t>
      </w:r>
    </w:p>
    <w:p>
      <w:pPr>
        <w:autoSpaceDN w:val="0"/>
        <w:autoSpaceDE w:val="0"/>
        <w:widowControl/>
        <w:spacing w:line="262" w:lineRule="auto" w:before="72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Среднесуточная, среднемесячная, среднегодовая температура. Зависимость нагревания земной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поверхности от угла падения солнечных лучей. Годовой ход температуры воздуха.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Атмосферное давление. Ветер и причины его возникновения. Роза ветров. Бризы. Муссоны.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Вода в атмосфере. Влажность воздуха. Образование облаков. Облака и их виды. Туман. Образование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выпадение атмосферных осадков. Виды атмосферных осадков.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Погода и её показатели.  Причины изменения погоды.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Климат и климатообразующие факторы. Зависимость климата от географической широты и высоты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местности над уровнем моря.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 и атмосфера. Взаимовлияние человека и атмосферы. Адаптация человека к климатическим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условиям. Профессия метеоролог. Основные метеорологические данные и способы отображения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состояния погоды на метеорологической карте. Стихийные явления в атмосфере. Современные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климата. Способы изучения и наблюдения за глобальным климатом. Профессия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климатолог. Дистанционные методы в исследовании влияния человека на воздушную оболочку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Практические работы</w:t>
      </w:r>
    </w:p>
    <w:p>
      <w:pPr>
        <w:sectPr>
          <w:pgSz w:w="11900" w:h="16840"/>
          <w:pgMar w:top="298" w:right="638" w:bottom="398" w:left="666" w:header="720" w:footer="720" w:gutter="0"/>
          <w:cols w:space="720" w:num="1" w:equalWidth="0"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Представление результатов наблюдения за погодой своей местности.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 Анализ графиков суточного хода температуры воздуха и относительной влажности с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установления зависимости между данными элементами погоды.</w:t>
      </w:r>
    </w:p>
    <w:p>
      <w:pPr>
        <w:autoSpaceDN w:val="0"/>
        <w:autoSpaceDE w:val="0"/>
        <w:widowControl/>
        <w:spacing w:line="262" w:lineRule="auto" w:before="190" w:after="0"/>
        <w:ind w:left="18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3. Биосфера — оболочка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Биосфера — оболочка жизни. Границы биосферы. Профессии биогеограф и геоэколог.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Растительный и животный мир Земли. Разнообразие животного и растительного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Приспособление живых организмов к среде обитания в разных природных зонах. Жизнь в Океане.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животного и растительного мира Океана с глубиной и географической широтой.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 как часть биосферы. Распространение людей на Земле.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 и экологические проблемы.</w:t>
      </w:r>
    </w:p>
    <w:p>
      <w:pPr>
        <w:autoSpaceDN w:val="0"/>
        <w:autoSpaceDE w:val="0"/>
        <w:widowControl/>
        <w:spacing w:line="262" w:lineRule="auto" w:before="72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Характеристика растительности участка местности своего края.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Заключение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Природно-территориальные комплексы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Взаимосвязь оболочек Земли. Понятие о природном комплексе. Природно-территориальный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комплекс. Глобальные, региональные и локальные природные комплексы. Природные комплексы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местности. Круговороты веществ на Земле. Почва, её строение и состав. Образование почвы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плодородие почв. Охрана почв.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Природная среда. Охрана природы. Природные особо охраняемые территории. Всемирное наследие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ЮНЕСКО.</w:t>
      </w:r>
    </w:p>
    <w:p>
      <w:pPr>
        <w:autoSpaceDN w:val="0"/>
        <w:autoSpaceDE w:val="0"/>
        <w:widowControl/>
        <w:spacing w:line="262" w:lineRule="auto" w:before="7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(выполняется на местности)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Характеристика локального природного комплекса по плану.</w:t>
      </w:r>
    </w:p>
    <w:p>
      <w:pPr>
        <w:sectPr>
          <w:pgSz w:w="11900" w:h="16840"/>
          <w:pgMar w:top="298" w:right="732" w:bottom="1440" w:left="666" w:header="720" w:footer="720" w:gutter="0"/>
          <w:cols w:space="720" w:num="1" w:equalWidth="0"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основного общего образования по географии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готовность обучающихся руководствоваться системой позитивных ценностных ориентаций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расширения опыта деятельности на её основе и в процессе реализации основных направлений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воспитательной деятельности, в том числе в части:</w:t>
      </w:r>
    </w:p>
    <w:p>
      <w:pPr>
        <w:autoSpaceDN w:val="0"/>
        <w:autoSpaceDE w:val="0"/>
        <w:widowControl/>
        <w:spacing w:line="283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осознание российской гражданской идентичности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обществе; проявление интереса к познанию природы,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населения, хозяйства России, регионов и своего края, народов России; ценностное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достижениям своей Родины — цивилизационному вкладу России; ценностное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историческому и природному наследию и объектам природного и культурного наследия человечества,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разных народов, проживающих в родной стране; уважение к символам России, своего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края.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(патриотизма,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к Отечеству, к прошлому и настоящему многонационального народа России, чувства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ответственности и долга перед Родиной); готовность к выполнению обязанностей гражданина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его прав, уважение прав, свобод и законных интересов других людей; активное участие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жизни семьи, образовательной организации, местного сообщества, родного края, страны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целей устойчивого развития; представление о социальных нормах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 в поликультурном и многоконфессиональном обществе;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разно-образной совместной деятельности, стремление к взаимопониманию и взаимопомощи,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гуманитарной деятельности («экологический патруль», волонтёрство).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моральные ценности и нормы в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нравственного выбора; готовность оценивать своё поведение и поступки, а также поведение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других людей с позиции нравственных и правовых норм с учётом осознания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окружающей среды; развивать способности решать моральные проблемы на основе личностного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выбора с опорой на нравственные ценности и принятые в российском обществе правила и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с учётом осознания последствий для окружающей среды.</w:t>
      </w:r>
    </w:p>
    <w:p>
      <w:pPr>
        <w:autoSpaceDN w:val="0"/>
        <w:autoSpaceDE w:val="0"/>
        <w:widowControl/>
        <w:spacing w:line="276" w:lineRule="auto" w:before="192" w:after="0"/>
        <w:ind w:left="0" w:right="432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восприимчивость к разным традициям своего и других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роли этнических культурных традиций; ценностного отношения к природе и культуре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страны, своей малой родины; природе и культуре других регионов и стран мира, объектам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Всемирного культурного наследия человечества.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ориентация в деятельности на современную систему научных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географических наук об основных закономерностях развития природы и 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взаимосвязях человека с природной и социальной средой; овладение читательской культурой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средством познания мира для применения различных источников географической информации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познавательных и практико-ориентированных задач; овладение основными навыками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исследовательской деятельности в географических науках, установка на осмысление опыта,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 и стремление совершенствовать пути достижения индивидуального и коллективного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благополучия.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ответственное отношение к своему здоровью и установка на здоровый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 жизни (здоровое питание, соблюдение гигиенических правил, сбалансированный режим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занятий и отдыха, регулярная физическая активность); соблюдение правил безопасности в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навыков безопасного поведения в интернет-среде; способность адаптироваться к стрессовым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ситуациям и меняющимся социальным, информационным и природным условиям,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осмысляя собственный опыт и выстраивая дальнейшие цели; сформированность навыка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своего права на ошибку и такого же права другого человека; готовность и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выполнять и пропагандировать правила здорового, безопасного и экологически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целесообразного образа жизни; бережно относиться к природе и окружающей среде.</w:t>
      </w:r>
    </w:p>
    <w:p>
      <w:pPr>
        <w:autoSpaceDN w:val="0"/>
        <w:autoSpaceDE w:val="0"/>
        <w:widowControl/>
        <w:spacing w:line="286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Трудового воспитания: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школы, города, края) технологической и социальной направленности,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инициировать, планировать и самостоятельно выполнять такого рода деятельность;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практическому изучению профессий и труда различного рода, в том числе на основе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географических знаний; осознание важности обучения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 необходимых умений для этого; осознанный выбор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применение географических знаний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 в области окружающей среды, планирования поступков и оценки их возможных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окружающей среды; осознание глобального характера экологических проблем и путей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решения; активное неприятие действий, приносящих вред окружающей среде; осознание своей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гражданина и потребителя в условиях взаимосвязи природной, технологической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сред;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основной школе способствует достижению метапредметных результатов,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Овладению универсальными познавательными действиями: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явлений;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явлений, основания для их сравнения;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закономерности и противоречия в рассматриваемых фактах и данных наблюдений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предложенной географической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географической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явлений;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 по аналогии, формулировать гипотезы о взаимосвязях географических объектов,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 и явлений;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географической задачи (сравнивать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несколько вариантов решения, выбирать наиболее подходящий с учётом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</w:t>
      </w:r>
    </w:p>
    <w:p>
      <w:pPr>
        <w:sectPr>
          <w:pgSz w:w="11900" w:h="16840"/>
          <w:pgMar w:top="286" w:right="782" w:bottom="378" w:left="666" w:header="720" w:footer="720" w:gutter="0"/>
          <w:cols w:space="720" w:num="1" w:equalWidth="0"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географические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географические вопросы, фиксирующие разрыв между реальным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желательным состоянием 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свою позицию, мнение по географическим аспектам различных вопросов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проблем;</w:t>
      </w:r>
    </w:p>
    <w:p>
      <w:pPr>
        <w:autoSpaceDN w:val="0"/>
        <w:autoSpaceDE w:val="0"/>
        <w:widowControl/>
        <w:spacing w:line="276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плану несложное географическое исследование, в том числе на краеведческом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следственных связей и зависимостей между географическими объектами, процессами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явлениями;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достоверность информации, полученной в ходе гео​графического исследования;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 или исследования, оценивать достоверность полученных результатов и выводов;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явлений, событий и их последствия в аналогичных или сходных ситуациях, а также выдвигать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 об их развитии в изменяющихся условиях окружающей среды.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географической информации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 и интерпретировать географическую информацию различных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аргументы, 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различных источниках географической информации;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выбирать оптимальную форму представления географической информации;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географической информации по критериям,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систематизировать географическую информацию в разных формах.</w:t>
      </w:r>
    </w:p>
    <w:p>
      <w:pPr>
        <w:autoSpaceDN w:val="0"/>
        <w:autoSpaceDE w:val="0"/>
        <w:widowControl/>
        <w:spacing w:line="262" w:lineRule="auto" w:before="180" w:after="0"/>
        <w:ind w:left="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Овладению универсальными коммуникативными действиями: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</w:t>
      </w:r>
    </w:p>
    <w:p>
      <w:pPr>
        <w:autoSpaceDN w:val="0"/>
        <w:autoSpaceDE w:val="0"/>
        <w:widowControl/>
        <w:spacing w:line="262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суждения, выражать свою точку зрения по географическим аспектам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вопросов в устных и письменных текстах;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высказывать идеи, нацеленные на решение задачи и поддержание благожелательности 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по географическим вопросам с суждениями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диалога, обнаруживать различие и сходство позиций;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публично представлять результаты выполненного исследования или проекта.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 (сотрудничество)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цель совместной деятельности при выполнении учебных географических</w:t>
      </w:r>
    </w:p>
    <w:p>
      <w:pPr>
        <w:sectPr>
          <w:pgSz w:w="11900" w:h="16840"/>
          <w:pgMar w:top="352" w:right="794" w:bottom="384" w:left="846" w:header="720" w:footer="720" w:gutter="0"/>
          <w:cols w:space="720" w:num="1" w:equalWidth="0"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проектов, коллективно строить действия по её достижению: распределять роли,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обсуждать процесс и результат совместной работы;</w:t>
      </w:r>
    </w:p>
    <w:p>
      <w:pPr>
        <w:autoSpaceDN w:val="0"/>
        <w:autoSpaceDE w:val="0"/>
        <w:widowControl/>
        <w:spacing w:line="28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при выполнении учебных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проектов определять свою роль (с учётом предпочтений и возможностей всех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взаимодействия), участвовать в групповых формах работы, выполнять свою часть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достигать качественного результата по своему направлению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выполнения учебного географического проекта с исходной задачей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вклад каждого члена команды в достижение результатов, разделять сферу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ответственности.</w:t>
      </w:r>
    </w:p>
    <w:p>
      <w:pPr>
        <w:autoSpaceDN w:val="0"/>
        <w:autoSpaceDE w:val="0"/>
        <w:widowControl/>
        <w:spacing w:line="262" w:lineRule="auto" w:before="180" w:after="0"/>
        <w:ind w:left="180" w:right="27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Овладению универсальными учебными регулятивными действиями: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географических задач и выбирать способ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 (рефлексия)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способами самоконтроля и рефлексии;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Принятие себя и других: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Осознанно относиться к другому человеку, его мнению;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право на ошибку и такое же право другого.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1" w:lineRule="auto" w:before="226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 физической карте полушарий, физической карте России, карте океанов, глобусу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местоположение изученных географических объектов для решения учебных и (или) практико-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ориентированных задач;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информацию об отдельных компонентах природы Земли, в том числе о природе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местности, необходимую для решения учебных и (или) практико-ориентированных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извлекать её из различных источников;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опасных природных явлений в геосферах и средств их предупреждения;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инструментарий (способы) получения географической информации на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этапах географического изучения Земли;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свойства вод отдельных частей Мирового океана;</w:t>
      </w:r>
    </w:p>
    <w:p>
      <w:pPr>
        <w:sectPr>
          <w:pgSz w:w="11900" w:h="16840"/>
          <w:pgMar w:top="286" w:right="700" w:bottom="368" w:left="666" w:header="720" w:footer="720" w:gutter="0"/>
          <w:cols w:space="720" w:num="1" w:equalWidth="0"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понятия «гидросфера», «круговорот воды», «цунами», «приливы и отливы»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учебных и (или) практико-ориентированных задач;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классифицировать объекты гидросферы (моря, озёра, реки, подземные воды, болота, ледники)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заданным признакам;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питание и режим рек;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реки по заданным признакам;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понятия «грунтовые, межпластовые и артезианские воды» и применять их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учебных и (или) практико-ориентированных задач;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причинно-следственные связи между питанием, режимом реки и климатом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территории речного бассейна;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районов распространения многолетней мерзлоты;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называть причины образования цунами, приливов и отливов;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состав, строение атмосферы;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тенденции изменения температуры воздуха, количества атмосферных осадков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атмосферного давления в зависимости от географического положения объектов; амплитуду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температуры воздуха с использованием знаний об особенностях отдельных компонентов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 Земли и взаимосвязях между ними для решения учебных и практических задач;</w:t>
      </w:r>
    </w:p>
    <w:p>
      <w:pPr>
        <w:autoSpaceDN w:val="0"/>
        <w:autoSpaceDE w:val="0"/>
        <w:widowControl/>
        <w:spacing w:line="271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образование атмосферных осадков; направление дневных и ночных бризов,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муссонов; годовой ход температуры воздуха и распределение атмосферных осадков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отдельных территорий;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свойства воздуха; климаты Земли; климатообразующие факторы;</w:t>
      </w:r>
    </w:p>
    <w:p>
      <w:pPr>
        <w:autoSpaceDN w:val="0"/>
        <w:autoSpaceDE w:val="0"/>
        <w:widowControl/>
        <w:spacing w:line="271" w:lineRule="auto" w:before="19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зависимость между нагреванием земной поверхности и углом падения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солнечных лучей; температурой воздуха и его относительной влажностью на основе данных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эмпирических наблюдений;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свойства атмосферы в пунктах, расположенных на разных высотах над уровнем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моря; количество солнечного тепла, получаемого земной поверхностью при различных углах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падения солнечных лучей;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виды атмосферных осадков;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«бризы» и «муссоны»;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«погода» и «климат»;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«атмосфера», «тропосфера», «стратосфера», «верхние слои атмосферы»;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понятия «атмосферное давление», «ветер», «атмосферные осадки», «воздушные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массы» для решения учебных и (или) практико-ориентированных задач;</w:t>
      </w:r>
    </w:p>
    <w:p>
      <w:pPr>
        <w:autoSpaceDN w:val="0"/>
        <w:autoSpaceDE w:val="0"/>
        <w:widowControl/>
        <w:spacing w:line="27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анализировать географическую информацию о глобальных климатических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из различных источников для решения учебных и (или) практико-ориентированных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задач;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измерения температуры воздуха, атмосферного давления, скорости и направления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ветра с использованием аналоговых и (или) цифровых приборов (термометр, барометр,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анемометр, флюгер) и представлять результаты наблюдений в табличной и (или) графической</w:t>
      </w:r>
    </w:p>
    <w:p>
      <w:pPr>
        <w:sectPr>
          <w:pgSz w:w="11900" w:h="16840"/>
          <w:pgMar w:top="298" w:right="738" w:bottom="402" w:left="1086" w:header="720" w:footer="720" w:gutter="0"/>
          <w:cols w:space="720" w:num="1" w:equalWidth="0"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называть границы биосферы;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приспособления живых организмов к среде обитания в разных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природных зонах;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растительный и животный мир разных территорий Земли;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объяснять взаимосвязи компонентов природы в природно-территориальном комплексе;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особенности растительного и животного мира в различных природных зонах;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понятия «почва», «плодородие почв», «природный комплекс», «природно-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территориальный комплекс», «круговорот веществ в природе» для решения учебных и (или)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практико-ориентированных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плодородие почв в различных природных зонах;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изменений в изученных геосферах в результате деятельности человека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примере территории мира и своей местности, путей решения существующих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проблем.</w:t>
      </w:r>
    </w:p>
    <w:p>
      <w:pPr>
        <w:sectPr>
          <w:pgSz w:w="11900" w:h="16840"/>
          <w:pgMar w:top="286" w:right="760" w:bottom="1440" w:left="1086" w:header="720" w:footer="720" w:gutter="0"/>
          <w:cols w:space="720" w:num="1" w:equalWidth="0"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368"/>
            <w:vMerge w:val="restart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36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5.600000000000023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76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5.600000000000023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 Оболочки Земли</w:t>
            </w:r>
          </w:p>
        </w:tc>
      </w:tr>
      <w:tr>
        <w:trPr>
          <w:trHeight w:hRule="exact" w:val="878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368"/>
            <w:tcBorders>
              <w:start w:sz="4.800000000000011" w:val="single" w:color="#000000"/>
              <w:top w:sz="5.600000000000023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Гидросфера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водная оболочка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Земли</w:t>
            </w:r>
          </w:p>
        </w:tc>
        <w:tc>
          <w:tcPr>
            <w:tcW w:type="dxa" w:w="530"/>
            <w:tcBorders>
              <w:start w:sz="5.600000000000023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05.11.2022</w:t>
            </w:r>
          </w:p>
        </w:tc>
        <w:tc>
          <w:tcPr>
            <w:tcW w:type="dxa" w:w="76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части гидросферы;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круговорот воды 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источник энергии круговорота воды 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по физической карте полушарий, физической карте России, карте океанов, глобусу местоположение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изученных географических объектов для решения учебных и (или) практико-ориентированных задач;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 картам и различать свойства вод отдельных частей Мирового океана;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«гидросфера», «круговорот воды», «цунами», «приливы и отливы» для решения учебных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(или) практико-ориентированных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по картам направления тёплых и холодных океанических течений;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стихийных явлений в Мировом океане;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 цунами, приливов и отливов;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положение на карте главных океанических течений, глубоководных желобов и впадин Мирового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океана, крупных островов и полуостровов;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«река», «речная система», «речной бассейн», «водораздел» для объяснения особенностей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питания, режима, характера течения рек;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понятия «питание» и «режим реки»;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объекты гидросферы (моря, озёра, реки, подземные воды, болота, ледники) по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на основе представленной информации причинно-следственные связи между питанием, режимом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реки и климатом на территории речного бассейна;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реки по заданным признакам (при выполнении практической работы № 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географическую характеристику одного из крупнейших озёр России и оформлять в виде презентации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(при выполнении в групповой форме практической работы № 2);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районов распространения многолетней мерзлоты;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инструментарий (способы) получения географической информации о глубине Мирового океана,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направлении океанических течений, о ледниках и многолетней мерзлоте на разных этапах географического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изучения Земли;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изменений в гидросфере в результате деятельности человека на примере мира и России;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использования человеком воды;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понятия «грунтовые, межпластовые и артезианские воды»;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образование подземных вод;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грунтовые и межпластовые воды, водопроницаемые и водоупорные породы;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образование подземных вод;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чистоту межпластовых и грунтовых вод;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существенные признаки артезианских вод;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Находить, использовать и систематизировать информацию о поверхностных водных объектах своей местности;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выбирать оптимальную форму представления географической информации (при выполнении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работы № 3);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суждения, выражать свою точку зрения по проблеме исчерпаемости или неисчерпаемости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ресурсов пресной воды на планете;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организацию совместной работы при выполнении учебного проекта о повышении уровня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Мирового океана в связи с глобальными изменениями климата;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достижения (недостижения) результатов деятельности, давать оценку приобретённому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опыту;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Оценивать соответствие результата цели;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диск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88" w:left="666" w:header="720" w:footer="720" w:gutter="0"/>
          <w:cols w:space="720" w:num="1" w:equalWidth="0"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64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368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Атмосфера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воздушная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оболочка </w:t>
            </w:r>
          </w:p>
        </w:tc>
        <w:tc>
          <w:tcPr>
            <w:tcW w:type="dxa" w:w="530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04.02.2023</w:t>
            </w:r>
          </w:p>
        </w:tc>
        <w:tc>
          <w:tcPr>
            <w:tcW w:type="dxa" w:w="7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строение атмосферы;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воздуха в разных частях атмосферы;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содержание различных газов в составе воздуха;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воздуха в континентальных и морских воздушных массах (температура воздуха,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влажность, запылённость);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воздуха в континентальных и морских воздушных массах (температура воздуха,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влажность, запылённость);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«атмосферное давление», «ветер», «атмосферные осадки», «воздушные массы»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решения учебных и (или) практико-ориентированных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амплитуду температуры воздуха, тенденции изменений температуры воздуха по статистическим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данным; устанавливать зависимость нагревания земной поверхности от угла падения солнечных лучей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течение суток и в течение года на примере своей местности на основе представленных данных;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различие в температуре воздуха и атмосферном давлении на разной высоте над уровнем моря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решении практико-ориентированных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виды облаков и связанные с ними типы погоды; проводить измерения основных элементов погоды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аналоговых и (или) цифровых приборов (термометр, барометр, анемометр, флюгер);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относительную и абсолютную влажность воздуха;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 образования облаков, тумана;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виды атмосферных осадков;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направления дневных и ночных бризов, муссонов;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понятия «погода» и «климат», «бриз» и «муссон»;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годовой ход температуры воздуха на разных географических широтах;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влияние различных климатообразующих факторов на климат отдельных территорий; зависимость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климата от географической широты и высоты местности над уровнем моря;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климатические пояса Земли;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стихийных явлений в атмосфере;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влияния климата на жизнь и хозяйственную деятельность человека;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систематизировать географическую информацию в разных формах (при выполнении практической работы №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зависимость между температурой воздуха и его относительной влажностью на основе анализа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графиков суточного хода температуры воздуха и относительной влажности (при выполнении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№ 2);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географические вопросы для изучения глобальных климатических изменений;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достоверность имеющейся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и анализировать географическую информацию о глобальных климатических изменениях;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в текстах информацию, характеризующую погоду и климат своей местности;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организацию совместной работы по исследованию глобальных климатических изменений;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свою точку зрения по проблеме глобальных климатических изменений;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сопоставлять свои суждения с суждениями других участников диалога;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диск, ресурсы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Интернета</w:t>
            </w:r>
          </w:p>
        </w:tc>
      </w:tr>
      <w:tr>
        <w:trPr>
          <w:trHeight w:hRule="exact" w:val="301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368"/>
            <w:tcBorders>
              <w:start w:sz="4.800000000000011" w:val="single" w:color="#000000"/>
              <w:top w:sz="4.800000000000182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Биосфера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оболочка жизни</w:t>
            </w:r>
          </w:p>
        </w:tc>
        <w:tc>
          <w:tcPr>
            <w:tcW w:type="dxa" w:w="530"/>
            <w:tcBorders>
              <w:start w:sz="5.600000000000023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11.03.2023</w:t>
            </w:r>
          </w:p>
        </w:tc>
        <w:tc>
          <w:tcPr>
            <w:tcW w:type="dxa" w:w="76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существенные признаки биосферы; называть границы биосферы;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приспособления живых организмов к среде обитания в разных природных зонах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Мировом океане с глубиной и географической широтой;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густо и малозаселённых территорий мира;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экологических проблем, связанных с биосферой;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выбирать оптимальную форму представления географической 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и систематизировать информацию о состоянии окружающей среды своей местности (при выполнении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работы № 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географические вопросы как исследовательский инструмент познания;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 учебного исследования по установлению причинно-следственных связей изменения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животного и растительного мира океана с глубиной и географической широтой;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растительность, устанавливать связи между компонентами природы (при выполнении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№ 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наблюдения и фиксировать и систематизировать их результаты;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планировать организацию совместной работы, распределять роли, принимать цель совместной деятельности;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диск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16" w:left="666" w:header="720" w:footer="720" w:gutter="0"/>
          <w:cols w:space="720" w:num="1" w:equalWidth="0">
            <w:col w:w="15534" w:space="0"/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764"/>
            <w:gridSpan w:val="2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</w:t>
            </w:r>
          </w:p>
        </w:tc>
        <w:tc>
          <w:tcPr>
            <w:tcW w:type="dxa" w:w="13208"/>
            <w:gridSpan w:val="6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Заключение</w:t>
            </w:r>
          </w:p>
        </w:tc>
      </w:tr>
      <w:tr>
        <w:trPr>
          <w:trHeight w:hRule="exact" w:val="265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368"/>
            <w:tcBorders>
              <w:start w:sz="4.800000000000011" w:val="single" w:color="#000000"/>
              <w:top w:sz="4.800000000000011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территориальные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комплексы</w:t>
            </w:r>
          </w:p>
        </w:tc>
        <w:tc>
          <w:tcPr>
            <w:tcW w:type="dxa" w:w="530"/>
            <w:tcBorders>
              <w:start w:sz="5.600000000000023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29.04.2023</w:t>
            </w:r>
          </w:p>
        </w:tc>
        <w:tc>
          <w:tcPr>
            <w:tcW w:type="dxa" w:w="76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«почва», «плодородие почв», «природный комплекс», «природно-территориальный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комплекс», «круговорот веществ в природе» для решения учебных и (или) практико-ориентированных задач;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взаимосвязи оболочек Земли;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почвы разных природных зон по естественному плодородию;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факторы, влияющие на образование почвы;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взаимосвязи компонентов природно-территориального комплекса (при выполнении практической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№ 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круговороты вещества на Земле;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особо охраняемых территорий мира и России;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природных объектов списка Всемирного наследия ЮНЕСКО;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 необходимости охраны природы; сохранения биоразнообразия планеты;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извлекать информацию о выявления примеров путей решения экологических проблем из различных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источников;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диск</w:t>
            </w:r>
          </w:p>
        </w:tc>
      </w:tr>
      <w:tr>
        <w:trPr>
          <w:trHeight w:hRule="exact" w:val="348"/>
        </w:trPr>
        <w:tc>
          <w:tcPr>
            <w:tcW w:type="dxa" w:w="1764"/>
            <w:gridSpan w:val="2"/>
            <w:tcBorders>
              <w:start w:sz="4.800000000000011" w:val="single" w:color="#000000"/>
              <w:top w:sz="4.7999999999999545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30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208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764"/>
            <w:gridSpan w:val="2"/>
            <w:tcBorders>
              <w:start w:sz="4.800000000000011" w:val="single" w:color="#000000"/>
              <w:top w:sz="4.7999999999999545" w:val="single" w:color="#000000"/>
              <w:end w:sz="5.600000000000023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3208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04"/>
        </w:trPr>
        <w:tc>
          <w:tcPr>
            <w:tcW w:type="dxa" w:w="1764"/>
            <w:gridSpan w:val="2"/>
            <w:tcBorders>
              <w:start w:sz="4.800000000000011" w:val="single" w:color="#000000"/>
              <w:top w:sz="4.7999999999999545" w:val="single" w:color="#000000"/>
              <w:end w:sz="5.600000000000023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30"/>
            <w:tcBorders>
              <w:start w:sz="5.600000000000023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0964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Климанова О.А., Климанов В.В., Ким Э.В. и другие; под редакцией Климановой О.А. География: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Землеведение, 6 класс/ ООО «ДРОФА»; АО 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230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дидактические материалы;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тесты, тетрадь-тренажёр и тетрадь-экзаменатор, ФИПИ, КИмы ОГЭ, решу ВПР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РЭШ, ФИПИ, решу ОГЭ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076" w:space="0"/>
            <w:col w:w="10534" w:space="0"/>
            <w:col w:w="10260" w:space="0"/>
            <w:col w:w="10452" w:space="0"/>
            <w:col w:w="10584" w:space="0"/>
            <w:col w:w="10502" w:space="0"/>
            <w:col w:w="10596" w:space="0"/>
            <w:col w:w="10482" w:space="0"/>
            <w:col w:w="10584" w:space="0"/>
            <w:col w:w="9580" w:space="0"/>
            <w:col w:w="5934" w:space="0"/>
            <w:col w:w="3646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054" w:space="0"/>
        <w:col w:w="10076" w:space="0"/>
        <w:col w:w="10534" w:space="0"/>
        <w:col w:w="10260" w:space="0"/>
        <w:col w:w="10452" w:space="0"/>
        <w:col w:w="10584" w:space="0"/>
        <w:col w:w="10502" w:space="0"/>
        <w:col w:w="10596" w:space="0"/>
        <w:col w:w="10482" w:space="0"/>
        <w:col w:w="10584" w:space="0"/>
        <w:col w:w="9580" w:space="0"/>
        <w:col w:w="5934" w:space="0"/>
        <w:col w:w="3646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