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650567" w14:textId="77777777" w:rsidR="0010688C" w:rsidRDefault="0010688C">
      <w:pPr>
        <w:autoSpaceDE w:val="0"/>
        <w:autoSpaceDN w:val="0"/>
        <w:spacing w:after="78" w:line="220" w:lineRule="exact"/>
      </w:pPr>
    </w:p>
    <w:p w14:paraId="778CF77D" w14:textId="77777777" w:rsidR="0010688C" w:rsidRPr="008626FB" w:rsidRDefault="005F0C07">
      <w:pPr>
        <w:autoSpaceDE w:val="0"/>
        <w:autoSpaceDN w:val="0"/>
        <w:spacing w:after="0" w:line="230" w:lineRule="auto"/>
        <w:jc w:val="center"/>
        <w:rPr>
          <w:lang w:val="ru-RU"/>
        </w:rPr>
      </w:pPr>
      <w:r w:rsidRPr="008626FB">
        <w:rPr>
          <w:rFonts w:ascii="Times New Roman" w:eastAsia="Times New Roman" w:hAnsi="Times New Roman"/>
          <w:b/>
          <w:color w:val="000000"/>
          <w:sz w:val="24"/>
          <w:lang w:val="ru-RU"/>
        </w:rPr>
        <w:t>МИНИСТЕРСТВО ПРОСВЕЩЕНИЯ РОССИЙСКОЙ ФЕДЕРАЦИИ</w:t>
      </w:r>
    </w:p>
    <w:p w14:paraId="75FF63A7" w14:textId="77777777" w:rsidR="0010688C" w:rsidRPr="008626FB" w:rsidRDefault="005F0C07">
      <w:pPr>
        <w:autoSpaceDE w:val="0"/>
        <w:autoSpaceDN w:val="0"/>
        <w:spacing w:before="670" w:after="0" w:line="230" w:lineRule="auto"/>
        <w:jc w:val="center"/>
        <w:rPr>
          <w:lang w:val="ru-RU"/>
        </w:rPr>
      </w:pPr>
      <w:r w:rsidRPr="008626FB">
        <w:rPr>
          <w:rFonts w:ascii="Times New Roman" w:eastAsia="Times New Roman" w:hAnsi="Times New Roman"/>
          <w:color w:val="000000"/>
          <w:sz w:val="24"/>
          <w:lang w:val="ru-RU"/>
        </w:rPr>
        <w:t>Министерство образования и науки Хабаровского края</w:t>
      </w:r>
    </w:p>
    <w:p w14:paraId="619EF793" w14:textId="77777777" w:rsidR="0010688C" w:rsidRPr="008626FB" w:rsidRDefault="005F0C07">
      <w:pPr>
        <w:autoSpaceDE w:val="0"/>
        <w:autoSpaceDN w:val="0"/>
        <w:spacing w:before="670" w:after="0" w:line="230" w:lineRule="auto"/>
        <w:jc w:val="center"/>
        <w:rPr>
          <w:lang w:val="ru-RU"/>
        </w:rPr>
      </w:pPr>
      <w:r w:rsidRPr="008626FB">
        <w:rPr>
          <w:rFonts w:ascii="Times New Roman" w:eastAsia="Times New Roman" w:hAnsi="Times New Roman"/>
          <w:color w:val="000000"/>
          <w:sz w:val="24"/>
          <w:lang w:val="ru-RU"/>
        </w:rPr>
        <w:t>Муниципальное бюджетное общеобразовательное учреждение средняя общеобразовательная школа</w:t>
      </w:r>
    </w:p>
    <w:p w14:paraId="2A8CB0A0" w14:textId="77777777" w:rsidR="0010688C" w:rsidRPr="008626FB" w:rsidRDefault="005F0C07">
      <w:pPr>
        <w:autoSpaceDE w:val="0"/>
        <w:autoSpaceDN w:val="0"/>
        <w:spacing w:before="70" w:after="0" w:line="230" w:lineRule="auto"/>
        <w:ind w:right="5028"/>
        <w:jc w:val="right"/>
        <w:rPr>
          <w:lang w:val="ru-RU"/>
        </w:rPr>
      </w:pPr>
      <w:r w:rsidRPr="008626FB">
        <w:rPr>
          <w:rFonts w:ascii="Times New Roman" w:eastAsia="Times New Roman" w:hAnsi="Times New Roman"/>
          <w:color w:val="000000"/>
          <w:sz w:val="24"/>
          <w:lang w:val="ru-RU"/>
        </w:rPr>
        <w:t>№ 43</w:t>
      </w:r>
    </w:p>
    <w:p w14:paraId="7260A504" w14:textId="77777777" w:rsidR="0010688C" w:rsidRPr="008626FB" w:rsidRDefault="005F0C07">
      <w:pPr>
        <w:autoSpaceDE w:val="0"/>
        <w:autoSpaceDN w:val="0"/>
        <w:spacing w:before="672" w:after="1436" w:line="230" w:lineRule="auto"/>
        <w:jc w:val="center"/>
        <w:rPr>
          <w:lang w:val="ru-RU"/>
        </w:rPr>
      </w:pPr>
      <w:r w:rsidRPr="008626FB">
        <w:rPr>
          <w:rFonts w:ascii="Times New Roman" w:eastAsia="Times New Roman" w:hAnsi="Times New Roman"/>
          <w:color w:val="000000"/>
          <w:sz w:val="24"/>
          <w:lang w:val="ru-RU"/>
        </w:rPr>
        <w:t>МБОУ СОШ № 43</w:t>
      </w:r>
    </w:p>
    <w:p w14:paraId="00A781D1" w14:textId="77777777" w:rsidR="0010688C" w:rsidRPr="008626FB" w:rsidRDefault="0010688C">
      <w:pPr>
        <w:rPr>
          <w:lang w:val="ru-RU"/>
        </w:rPr>
        <w:sectPr w:rsidR="0010688C" w:rsidRPr="008626FB">
          <w:pgSz w:w="11900" w:h="16840"/>
          <w:pgMar w:top="298" w:right="684" w:bottom="1440" w:left="882" w:header="720" w:footer="720" w:gutter="0"/>
          <w:cols w:space="720" w:equalWidth="0">
            <w:col w:w="10333" w:space="0"/>
          </w:cols>
          <w:docGrid w:linePitch="360"/>
        </w:sectPr>
      </w:pPr>
    </w:p>
    <w:p w14:paraId="352BF00A" w14:textId="77777777" w:rsidR="0010688C" w:rsidRPr="008626FB" w:rsidRDefault="005F0C07">
      <w:pPr>
        <w:autoSpaceDE w:val="0"/>
        <w:autoSpaceDN w:val="0"/>
        <w:spacing w:after="0" w:line="245" w:lineRule="auto"/>
        <w:ind w:left="3374" w:right="288"/>
        <w:rPr>
          <w:lang w:val="ru-RU"/>
        </w:rPr>
      </w:pPr>
      <w:r w:rsidRPr="008626FB">
        <w:rPr>
          <w:rFonts w:ascii="Times New Roman" w:eastAsia="Times New Roman" w:hAnsi="Times New Roman"/>
          <w:color w:val="000000"/>
          <w:w w:val="102"/>
          <w:sz w:val="20"/>
          <w:lang w:val="ru-RU"/>
        </w:rPr>
        <w:lastRenderedPageBreak/>
        <w:t xml:space="preserve">СОГЛАСОВАНО </w:t>
      </w:r>
      <w:r w:rsidRPr="008626FB">
        <w:rPr>
          <w:lang w:val="ru-RU"/>
        </w:rPr>
        <w:br/>
      </w:r>
      <w:r w:rsidRPr="008626FB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Заместитель директора по УВР</w:t>
      </w:r>
    </w:p>
    <w:p w14:paraId="71A4838D" w14:textId="77777777" w:rsidR="0010688C" w:rsidRPr="008626FB" w:rsidRDefault="005F0C07">
      <w:pPr>
        <w:autoSpaceDE w:val="0"/>
        <w:autoSpaceDN w:val="0"/>
        <w:spacing w:before="182" w:after="0" w:line="230" w:lineRule="auto"/>
        <w:ind w:right="368"/>
        <w:jc w:val="right"/>
        <w:rPr>
          <w:lang w:val="ru-RU"/>
        </w:rPr>
      </w:pPr>
      <w:r w:rsidRPr="008626FB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______________</w:t>
      </w:r>
      <w:proofErr w:type="spellStart"/>
      <w:r w:rsidRPr="008626FB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Резнякова</w:t>
      </w:r>
      <w:proofErr w:type="spellEnd"/>
      <w:r w:rsidRPr="008626FB">
        <w:rPr>
          <w:rFonts w:ascii="Times New Roman" w:eastAsia="Times New Roman" w:hAnsi="Times New Roman"/>
          <w:color w:val="000000"/>
          <w:w w:val="102"/>
          <w:sz w:val="20"/>
          <w:lang w:val="ru-RU"/>
        </w:rPr>
        <w:t xml:space="preserve"> С. В.</w:t>
      </w:r>
    </w:p>
    <w:p w14:paraId="4F57AE59" w14:textId="77777777" w:rsidR="0010688C" w:rsidRPr="008626FB" w:rsidRDefault="0010688C">
      <w:pPr>
        <w:rPr>
          <w:lang w:val="ru-RU"/>
        </w:rPr>
        <w:sectPr w:rsidR="0010688C" w:rsidRPr="008626FB">
          <w:type w:val="continuous"/>
          <w:pgSz w:w="11900" w:h="16840"/>
          <w:pgMar w:top="298" w:right="684" w:bottom="1440" w:left="882" w:header="720" w:footer="720" w:gutter="0"/>
          <w:cols w:num="2" w:space="720" w:equalWidth="0">
            <w:col w:w="6520" w:space="0"/>
            <w:col w:w="3813" w:space="0"/>
          </w:cols>
          <w:docGrid w:linePitch="360"/>
        </w:sectPr>
      </w:pPr>
    </w:p>
    <w:p w14:paraId="71C860C6" w14:textId="77777777" w:rsidR="0010688C" w:rsidRPr="008626FB" w:rsidRDefault="005F0C07">
      <w:pPr>
        <w:autoSpaceDE w:val="0"/>
        <w:autoSpaceDN w:val="0"/>
        <w:spacing w:after="0" w:line="245" w:lineRule="auto"/>
        <w:ind w:left="370" w:right="2016"/>
        <w:rPr>
          <w:lang w:val="ru-RU"/>
        </w:rPr>
      </w:pPr>
      <w:r w:rsidRPr="008626FB">
        <w:rPr>
          <w:rFonts w:ascii="Times New Roman" w:eastAsia="Times New Roman" w:hAnsi="Times New Roman"/>
          <w:color w:val="000000"/>
          <w:w w:val="102"/>
          <w:sz w:val="20"/>
          <w:lang w:val="ru-RU"/>
        </w:rPr>
        <w:lastRenderedPageBreak/>
        <w:t xml:space="preserve">УТВЕРЖДЕНО </w:t>
      </w:r>
      <w:r w:rsidRPr="008626FB">
        <w:rPr>
          <w:lang w:val="ru-RU"/>
        </w:rPr>
        <w:br/>
      </w:r>
      <w:r w:rsidRPr="008626FB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Директор</w:t>
      </w:r>
    </w:p>
    <w:p w14:paraId="2F3580F8" w14:textId="77777777" w:rsidR="0010688C" w:rsidRPr="008626FB" w:rsidRDefault="005F0C07">
      <w:pPr>
        <w:autoSpaceDE w:val="0"/>
        <w:autoSpaceDN w:val="0"/>
        <w:spacing w:before="182" w:after="182" w:line="230" w:lineRule="auto"/>
        <w:ind w:left="370"/>
        <w:rPr>
          <w:lang w:val="ru-RU"/>
        </w:rPr>
      </w:pPr>
      <w:r w:rsidRPr="008626FB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______________Стрельцова Ю. В.</w:t>
      </w:r>
    </w:p>
    <w:p w14:paraId="32A17972" w14:textId="77777777" w:rsidR="0010688C" w:rsidRPr="008626FB" w:rsidRDefault="0010688C">
      <w:pPr>
        <w:rPr>
          <w:lang w:val="ru-RU"/>
        </w:rPr>
        <w:sectPr w:rsidR="0010688C" w:rsidRPr="008626FB">
          <w:type w:val="nextColumn"/>
          <w:pgSz w:w="11900" w:h="16840"/>
          <w:pgMar w:top="298" w:right="684" w:bottom="1440" w:left="882" w:header="720" w:footer="720" w:gutter="0"/>
          <w:cols w:num="2" w:space="720" w:equalWidth="0">
            <w:col w:w="6520" w:space="0"/>
            <w:col w:w="3813" w:space="0"/>
          </w:cols>
          <w:docGrid w:linePitch="360"/>
        </w:sectPr>
      </w:pPr>
    </w:p>
    <w:tbl>
      <w:tblPr>
        <w:tblW w:w="0" w:type="auto"/>
        <w:tblInd w:w="1678" w:type="dxa"/>
        <w:tblLayout w:type="fixed"/>
        <w:tblLook w:val="04A0" w:firstRow="1" w:lastRow="0" w:firstColumn="1" w:lastColumn="0" w:noHBand="0" w:noVBand="1"/>
      </w:tblPr>
      <w:tblGrid>
        <w:gridCol w:w="4220"/>
        <w:gridCol w:w="3460"/>
      </w:tblGrid>
      <w:tr w:rsidR="0010688C" w14:paraId="26A8AAF5" w14:textId="77777777">
        <w:trPr>
          <w:trHeight w:hRule="exact" w:val="490"/>
        </w:trPr>
        <w:tc>
          <w:tcPr>
            <w:tcW w:w="4220" w:type="dxa"/>
            <w:tcMar>
              <w:left w:w="0" w:type="dxa"/>
              <w:right w:w="0" w:type="dxa"/>
            </w:tcMar>
          </w:tcPr>
          <w:p w14:paraId="77BCCB99" w14:textId="77777777" w:rsidR="0010688C" w:rsidRDefault="005F0C07">
            <w:pPr>
              <w:autoSpaceDE w:val="0"/>
              <w:autoSpaceDN w:val="0"/>
              <w:spacing w:after="0" w:line="245" w:lineRule="auto"/>
              <w:ind w:left="1696" w:right="86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lastRenderedPageBreak/>
              <w:t>Протокол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№1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"29" 08  2022 г.</w:t>
            </w:r>
          </w:p>
        </w:tc>
        <w:tc>
          <w:tcPr>
            <w:tcW w:w="3460" w:type="dxa"/>
            <w:tcMar>
              <w:left w:w="0" w:type="dxa"/>
              <w:right w:w="0" w:type="dxa"/>
            </w:tcMar>
          </w:tcPr>
          <w:p w14:paraId="20DBADD6" w14:textId="77777777" w:rsidR="0010688C" w:rsidRDefault="005F0C07">
            <w:pPr>
              <w:autoSpaceDE w:val="0"/>
              <w:autoSpaceDN w:val="0"/>
              <w:spacing w:after="0" w:line="245" w:lineRule="auto"/>
              <w:ind w:left="992" w:right="864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Приказ №1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 "30" 08 2022 г.</w:t>
            </w:r>
          </w:p>
        </w:tc>
      </w:tr>
    </w:tbl>
    <w:p w14:paraId="2FB34608" w14:textId="77777777" w:rsidR="0010688C" w:rsidRDefault="005F0C07">
      <w:pPr>
        <w:autoSpaceDE w:val="0"/>
        <w:autoSpaceDN w:val="0"/>
        <w:spacing w:before="978" w:after="0" w:line="262" w:lineRule="auto"/>
        <w:ind w:left="3600" w:right="3744"/>
        <w:jc w:val="center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РАБОЧАЯ ПРОГРАММА </w:t>
      </w:r>
      <w:r>
        <w:br/>
      </w:r>
      <w:r>
        <w:rPr>
          <w:rFonts w:ascii="Times New Roman" w:eastAsia="Times New Roman" w:hAnsi="Times New Roman"/>
          <w:b/>
          <w:color w:val="000000"/>
          <w:sz w:val="24"/>
        </w:rPr>
        <w:t>(ID 756566)</w:t>
      </w:r>
    </w:p>
    <w:p w14:paraId="0B927042" w14:textId="77777777" w:rsidR="0010688C" w:rsidRDefault="005F0C07">
      <w:pPr>
        <w:autoSpaceDE w:val="0"/>
        <w:autoSpaceDN w:val="0"/>
        <w:spacing w:before="166" w:after="0" w:line="262" w:lineRule="auto"/>
        <w:ind w:left="3888" w:right="3888"/>
        <w:jc w:val="center"/>
      </w:pPr>
      <w:r>
        <w:rPr>
          <w:rFonts w:ascii="Times New Roman" w:eastAsia="Times New Roman" w:hAnsi="Times New Roman"/>
          <w:color w:val="000000"/>
          <w:sz w:val="24"/>
        </w:rPr>
        <w:t>учебного предмета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«Литературное чтение»</w:t>
      </w:r>
    </w:p>
    <w:p w14:paraId="0BE9552B" w14:textId="77777777" w:rsidR="0010688C" w:rsidRPr="008626FB" w:rsidRDefault="005F0C07">
      <w:pPr>
        <w:autoSpaceDE w:val="0"/>
        <w:autoSpaceDN w:val="0"/>
        <w:spacing w:before="670" w:after="0" w:line="262" w:lineRule="auto"/>
        <w:ind w:left="2736" w:right="2736"/>
        <w:jc w:val="center"/>
        <w:rPr>
          <w:lang w:val="ru-RU"/>
        </w:rPr>
      </w:pPr>
      <w:r w:rsidRPr="008626FB">
        <w:rPr>
          <w:rFonts w:ascii="Times New Roman" w:eastAsia="Times New Roman" w:hAnsi="Times New Roman"/>
          <w:color w:val="000000"/>
          <w:sz w:val="24"/>
          <w:lang w:val="ru-RU"/>
        </w:rPr>
        <w:t xml:space="preserve">для 4 класса начального общего образования </w:t>
      </w:r>
      <w:r w:rsidRPr="008626FB">
        <w:rPr>
          <w:lang w:val="ru-RU"/>
        </w:rPr>
        <w:br/>
      </w:r>
      <w:r w:rsidRPr="008626FB">
        <w:rPr>
          <w:rFonts w:ascii="Times New Roman" w:eastAsia="Times New Roman" w:hAnsi="Times New Roman"/>
          <w:color w:val="000000"/>
          <w:sz w:val="24"/>
          <w:lang w:val="ru-RU"/>
        </w:rPr>
        <w:t xml:space="preserve">на 2022 - </w:t>
      </w:r>
      <w:proofErr w:type="gramStart"/>
      <w:r w:rsidRPr="008626FB">
        <w:rPr>
          <w:rFonts w:ascii="Times New Roman" w:eastAsia="Times New Roman" w:hAnsi="Times New Roman"/>
          <w:color w:val="000000"/>
          <w:sz w:val="24"/>
          <w:lang w:val="ru-RU"/>
        </w:rPr>
        <w:t>2026  учебный</w:t>
      </w:r>
      <w:proofErr w:type="gramEnd"/>
      <w:r w:rsidRPr="008626FB">
        <w:rPr>
          <w:rFonts w:ascii="Times New Roman" w:eastAsia="Times New Roman" w:hAnsi="Times New Roman"/>
          <w:color w:val="000000"/>
          <w:sz w:val="24"/>
          <w:lang w:val="ru-RU"/>
        </w:rPr>
        <w:t xml:space="preserve"> год</w:t>
      </w:r>
    </w:p>
    <w:p w14:paraId="11750726" w14:textId="77777777" w:rsidR="0010688C" w:rsidRPr="008626FB" w:rsidRDefault="005F0C07">
      <w:pPr>
        <w:autoSpaceDE w:val="0"/>
        <w:autoSpaceDN w:val="0"/>
        <w:spacing w:before="2112" w:after="0" w:line="262" w:lineRule="auto"/>
        <w:ind w:left="7238" w:right="144" w:hanging="1644"/>
        <w:rPr>
          <w:lang w:val="ru-RU"/>
        </w:rPr>
      </w:pPr>
      <w:r w:rsidRPr="008626FB">
        <w:rPr>
          <w:rFonts w:ascii="Times New Roman" w:eastAsia="Times New Roman" w:hAnsi="Times New Roman"/>
          <w:color w:val="000000"/>
          <w:sz w:val="24"/>
          <w:lang w:val="ru-RU"/>
        </w:rPr>
        <w:t xml:space="preserve">Составитель: Калинина Татьяна Васильевна </w:t>
      </w:r>
      <w:r w:rsidRPr="008626FB">
        <w:rPr>
          <w:lang w:val="ru-RU"/>
        </w:rPr>
        <w:br/>
      </w:r>
      <w:r w:rsidRPr="008626FB">
        <w:rPr>
          <w:rFonts w:ascii="Times New Roman" w:eastAsia="Times New Roman" w:hAnsi="Times New Roman"/>
          <w:color w:val="000000"/>
          <w:sz w:val="24"/>
          <w:lang w:val="ru-RU"/>
        </w:rPr>
        <w:t>Учитель начальных классов</w:t>
      </w:r>
    </w:p>
    <w:p w14:paraId="73D471F4" w14:textId="77777777" w:rsidR="0010688C" w:rsidRDefault="0010688C">
      <w:pPr>
        <w:rPr>
          <w:lang w:val="ru-RU"/>
        </w:rPr>
      </w:pPr>
    </w:p>
    <w:p w14:paraId="61405546" w14:textId="77777777" w:rsidR="008626FB" w:rsidRDefault="008626FB">
      <w:pPr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</w:t>
      </w:r>
    </w:p>
    <w:p w14:paraId="40C39A09" w14:textId="77777777" w:rsidR="008626FB" w:rsidRDefault="008626FB">
      <w:pPr>
        <w:rPr>
          <w:lang w:val="ru-RU"/>
        </w:rPr>
      </w:pPr>
      <w:r>
        <w:rPr>
          <w:lang w:val="ru-RU"/>
        </w:rPr>
        <w:t xml:space="preserve">                                                                               </w:t>
      </w:r>
    </w:p>
    <w:p w14:paraId="519FFCF1" w14:textId="40A4D20D" w:rsidR="008626FB" w:rsidRPr="008626FB" w:rsidRDefault="008626FB">
      <w:pPr>
        <w:rPr>
          <w:lang w:val="ru-RU"/>
        </w:rPr>
        <w:sectPr w:rsidR="008626FB" w:rsidRPr="008626FB">
          <w:type w:val="continuous"/>
          <w:pgSz w:w="11900" w:h="16840"/>
          <w:pgMar w:top="298" w:right="684" w:bottom="1440" w:left="882" w:header="720" w:footer="720" w:gutter="0"/>
          <w:cols w:space="720" w:equalWidth="0">
            <w:col w:w="10333" w:space="0"/>
          </w:cols>
          <w:docGrid w:linePitch="360"/>
        </w:sectPr>
      </w:pPr>
      <w:r>
        <w:rPr>
          <w:lang w:val="ru-RU"/>
        </w:rPr>
        <w:t xml:space="preserve">                                                                                     Хабаровск 2022</w:t>
      </w:r>
    </w:p>
    <w:p w14:paraId="01B795FA" w14:textId="77777777" w:rsidR="0010688C" w:rsidRPr="008626FB" w:rsidRDefault="0010688C">
      <w:pPr>
        <w:autoSpaceDE w:val="0"/>
        <w:autoSpaceDN w:val="0"/>
        <w:spacing w:after="78" w:line="220" w:lineRule="exact"/>
        <w:rPr>
          <w:lang w:val="ru-RU"/>
        </w:rPr>
      </w:pPr>
    </w:p>
    <w:p w14:paraId="4AC6EB39" w14:textId="096EA713" w:rsidR="0010688C" w:rsidRPr="008626FB" w:rsidRDefault="008626FB" w:rsidP="008626FB">
      <w:pPr>
        <w:tabs>
          <w:tab w:val="left" w:pos="3108"/>
        </w:tabs>
        <w:rPr>
          <w:lang w:val="ru-RU"/>
        </w:rPr>
      </w:pPr>
      <w:r w:rsidRPr="000B25EA">
        <w:rPr>
          <w:rFonts w:ascii="Times New Roman" w:eastAsia="Times New Roman" w:hAnsi="Times New Roman"/>
          <w:color w:val="000000"/>
          <w:sz w:val="24"/>
          <w:lang w:val="ru-RU"/>
        </w:rPr>
        <w:tab/>
      </w:r>
      <w:r w:rsidR="005F0C07" w:rsidRPr="008626FB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14:paraId="4C3AB5AF" w14:textId="77777777" w:rsidR="0010688C" w:rsidRPr="008626FB" w:rsidRDefault="005F0C07">
      <w:pPr>
        <w:autoSpaceDE w:val="0"/>
        <w:autoSpaceDN w:val="0"/>
        <w:spacing w:before="346" w:after="0" w:line="281" w:lineRule="auto"/>
        <w:ind w:firstLine="180"/>
        <w:rPr>
          <w:lang w:val="ru-RU"/>
        </w:rPr>
      </w:pPr>
      <w:r w:rsidRPr="008626FB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Рабочая программа учебного предмета «Литературное чтение» для обучающихся 4 класса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— ФГОС НОО), а также ориентирована на целевые </w:t>
      </w:r>
      <w:r w:rsidRPr="008626FB">
        <w:rPr>
          <w:lang w:val="ru-RU"/>
        </w:rPr>
        <w:br/>
      </w:r>
      <w:r w:rsidRPr="008626FB">
        <w:rPr>
          <w:rFonts w:ascii="Times New Roman" w:eastAsia="Times New Roman" w:hAnsi="Times New Roman"/>
          <w:color w:val="000000"/>
          <w:sz w:val="24"/>
          <w:lang w:val="ru-RU"/>
        </w:rPr>
        <w:t xml:space="preserve">приоритеты духовно-нравственного развития, воспитания и социализации обучающихся, </w:t>
      </w:r>
      <w:r w:rsidRPr="008626FB">
        <w:rPr>
          <w:lang w:val="ru-RU"/>
        </w:rPr>
        <w:br/>
      </w:r>
      <w:r w:rsidRPr="008626FB">
        <w:rPr>
          <w:rFonts w:ascii="Times New Roman" w:eastAsia="Times New Roman" w:hAnsi="Times New Roman"/>
          <w:color w:val="000000"/>
          <w:sz w:val="24"/>
          <w:lang w:val="ru-RU"/>
        </w:rPr>
        <w:t>сформулированные в Примерной программе воспитания.</w:t>
      </w:r>
    </w:p>
    <w:p w14:paraId="0358DB76" w14:textId="77777777" w:rsidR="0010688C" w:rsidRPr="008626FB" w:rsidRDefault="005F0C07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8626FB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"ЛИТЕРАТУРНОЕ ЧТЕНИЕ"</w:t>
      </w:r>
    </w:p>
    <w:p w14:paraId="02E7EC07" w14:textId="77777777" w:rsidR="0010688C" w:rsidRPr="008626FB" w:rsidRDefault="005F0C07">
      <w:pPr>
        <w:autoSpaceDE w:val="0"/>
        <w:autoSpaceDN w:val="0"/>
        <w:spacing w:before="192" w:after="0" w:line="286" w:lineRule="auto"/>
        <w:ind w:right="144" w:firstLine="180"/>
        <w:rPr>
          <w:lang w:val="ru-RU"/>
        </w:rPr>
      </w:pPr>
      <w:r w:rsidRPr="008626FB">
        <w:rPr>
          <w:rFonts w:ascii="Times New Roman" w:eastAsia="Times New Roman" w:hAnsi="Times New Roman"/>
          <w:color w:val="000000"/>
          <w:sz w:val="24"/>
          <w:lang w:val="ru-RU"/>
        </w:rPr>
        <w:t>«Литературное чтение» — один из ведущих предметов начальной школы, который обеспечивает, наряду с достижением предметных результатов, становление базового умения, необходимого для успешного изучения других предметов и дальнейшего обучения, читательской грамотности и закладывает основы интеллектуального, речевого, эмоционального, духовно-нравственного развития младших школьников. Курс «Литературное чтение» призван ввести ребёнка в мир художественной литературы, обеспечить формирование навыков смыслового чтения, способов и приёмов работы с различными видами текстов и книгой, знакомство с детской литературой и с учётом этого направлен на общее и литературное развитие младшего школьника, реализацию творческих способностей обучающегося, а также на обеспечение преемственности в изучении систематического курса литературы.</w:t>
      </w:r>
    </w:p>
    <w:p w14:paraId="165677D3" w14:textId="77777777" w:rsidR="0010688C" w:rsidRPr="008626FB" w:rsidRDefault="005F0C07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8626FB">
        <w:rPr>
          <w:rFonts w:ascii="Times New Roman" w:eastAsia="Times New Roman" w:hAnsi="Times New Roman"/>
          <w:color w:val="000000"/>
          <w:sz w:val="24"/>
          <w:lang w:val="ru-RU"/>
        </w:rPr>
        <w:t>Содержание учебного предмета «Литературное чтение» раскрывает следующие направления литературного образования младшего школьника: речевая и читательская деятельности, круг чтения, творческая деятельность.</w:t>
      </w:r>
    </w:p>
    <w:p w14:paraId="0E3FA4BC" w14:textId="77777777" w:rsidR="0010688C" w:rsidRPr="008626FB" w:rsidRDefault="005F0C07">
      <w:pPr>
        <w:autoSpaceDE w:val="0"/>
        <w:autoSpaceDN w:val="0"/>
        <w:spacing w:before="70" w:after="0" w:line="288" w:lineRule="auto"/>
        <w:ind w:firstLine="180"/>
        <w:rPr>
          <w:lang w:val="ru-RU"/>
        </w:rPr>
      </w:pPr>
      <w:r w:rsidRPr="008626FB">
        <w:rPr>
          <w:rFonts w:ascii="Times New Roman" w:eastAsia="Times New Roman" w:hAnsi="Times New Roman"/>
          <w:color w:val="000000"/>
          <w:sz w:val="24"/>
          <w:lang w:val="ru-RU"/>
        </w:rPr>
        <w:t xml:space="preserve">В основу отбора произведений положены </w:t>
      </w:r>
      <w:proofErr w:type="spellStart"/>
      <w:r w:rsidRPr="008626FB">
        <w:rPr>
          <w:rFonts w:ascii="Times New Roman" w:eastAsia="Times New Roman" w:hAnsi="Times New Roman"/>
          <w:color w:val="000000"/>
          <w:sz w:val="24"/>
          <w:lang w:val="ru-RU"/>
        </w:rPr>
        <w:t>общедидактические</w:t>
      </w:r>
      <w:proofErr w:type="spellEnd"/>
      <w:r w:rsidRPr="008626FB">
        <w:rPr>
          <w:rFonts w:ascii="Times New Roman" w:eastAsia="Times New Roman" w:hAnsi="Times New Roman"/>
          <w:color w:val="000000"/>
          <w:sz w:val="24"/>
          <w:lang w:val="ru-RU"/>
        </w:rPr>
        <w:t xml:space="preserve"> принципы обучения: соответствие возрастным  возможностям и особенностям восприятия младшим школьником фольклорных произведений и литературных текстов; представленность в произведениях нравственно-эстетических ценностей, культурных традиций народов России, отдельных произведений выдающихся </w:t>
      </w:r>
      <w:r w:rsidRPr="008626FB">
        <w:rPr>
          <w:lang w:val="ru-RU"/>
        </w:rPr>
        <w:br/>
      </w:r>
      <w:r w:rsidRPr="008626FB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представителей мировой детской литературы; влияние прослушанного (прочитанного) произведения на эмоционально-эстетическое развитие обучающегося, на совершенствование его творческих способностей. При отборе произведений для слушания и чтения учитывались преемственные связи с дошкольным опытом знакомства с произведениями фольклора, художественными произведениями детской литературы, а также перспективы изучения предмета «Литература» в основной школе. Важным принципом отбора содержания предмета «Литературное чтение» является представленность разных жанров, видов и стилей произведений, обеспечивающих формирование функциональной </w:t>
      </w:r>
      <w:proofErr w:type="gramStart"/>
      <w:r w:rsidRPr="008626FB">
        <w:rPr>
          <w:rFonts w:ascii="Times New Roman" w:eastAsia="Times New Roman" w:hAnsi="Times New Roman"/>
          <w:color w:val="000000"/>
          <w:sz w:val="24"/>
          <w:lang w:val="ru-RU"/>
        </w:rPr>
        <w:t>литературной  грамотности</w:t>
      </w:r>
      <w:proofErr w:type="gramEnd"/>
      <w:r w:rsidRPr="008626FB">
        <w:rPr>
          <w:rFonts w:ascii="Times New Roman" w:eastAsia="Times New Roman" w:hAnsi="Times New Roman"/>
          <w:color w:val="000000"/>
          <w:sz w:val="24"/>
          <w:lang w:val="ru-RU"/>
        </w:rPr>
        <w:t xml:space="preserve">  младшего  школьника, а также возможность достижения метапредметных результатов, способности обучающегося воспринимать различные учебные тексты при изучении других предметов учебного плана начальной школы.</w:t>
      </w:r>
    </w:p>
    <w:p w14:paraId="3A9F8AED" w14:textId="77777777" w:rsidR="0010688C" w:rsidRPr="008626FB" w:rsidRDefault="005F0C07">
      <w:pPr>
        <w:tabs>
          <w:tab w:val="left" w:pos="180"/>
        </w:tabs>
        <w:autoSpaceDE w:val="0"/>
        <w:autoSpaceDN w:val="0"/>
        <w:spacing w:before="70" w:after="0" w:line="271" w:lineRule="auto"/>
        <w:rPr>
          <w:lang w:val="ru-RU"/>
        </w:rPr>
      </w:pPr>
      <w:r w:rsidRPr="008626FB">
        <w:rPr>
          <w:lang w:val="ru-RU"/>
        </w:rPr>
        <w:tab/>
      </w:r>
      <w:r w:rsidRPr="008626FB">
        <w:rPr>
          <w:rFonts w:ascii="Times New Roman" w:eastAsia="Times New Roman" w:hAnsi="Times New Roman"/>
          <w:color w:val="000000"/>
          <w:sz w:val="24"/>
          <w:lang w:val="ru-RU"/>
        </w:rPr>
        <w:t xml:space="preserve">Планируемые результаты включают личностные, метапредметные результаты за период обучения, а также предметные достижения младшего школьника за каждый год обучения в начальной школе. </w:t>
      </w:r>
      <w:r w:rsidRPr="008626FB">
        <w:rPr>
          <w:lang w:val="ru-RU"/>
        </w:rPr>
        <w:tab/>
      </w:r>
      <w:r w:rsidRPr="008626FB">
        <w:rPr>
          <w:rFonts w:ascii="Times New Roman" w:eastAsia="Times New Roman" w:hAnsi="Times New Roman"/>
          <w:color w:val="000000"/>
          <w:sz w:val="24"/>
          <w:lang w:val="ru-RU"/>
        </w:rPr>
        <w:t>На курс «Литературное чтение» в 4 классе отводится 136 ч.</w:t>
      </w:r>
    </w:p>
    <w:p w14:paraId="15A17CA5" w14:textId="77777777" w:rsidR="0010688C" w:rsidRPr="008626FB" w:rsidRDefault="005F0C07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8626FB">
        <w:rPr>
          <w:rFonts w:ascii="Times New Roman" w:eastAsia="Times New Roman" w:hAnsi="Times New Roman"/>
          <w:b/>
          <w:color w:val="000000"/>
          <w:sz w:val="24"/>
          <w:lang w:val="ru-RU"/>
        </w:rPr>
        <w:t>ЦЕЛИ ИЗУЧЕНИЯ УЧЕБНОГО ПРЕДМЕТА "ЛИТЕРАТУРНОЕ ЧТЕНИЕ"</w:t>
      </w:r>
    </w:p>
    <w:p w14:paraId="6F37718C" w14:textId="77777777" w:rsidR="0010688C" w:rsidRPr="008626FB" w:rsidRDefault="005F0C07">
      <w:pPr>
        <w:autoSpaceDE w:val="0"/>
        <w:autoSpaceDN w:val="0"/>
        <w:spacing w:before="190" w:after="0" w:line="281" w:lineRule="auto"/>
        <w:ind w:right="432" w:firstLine="180"/>
        <w:rPr>
          <w:lang w:val="ru-RU"/>
        </w:rPr>
      </w:pPr>
      <w:r w:rsidRPr="008626FB">
        <w:rPr>
          <w:rFonts w:ascii="Times New Roman" w:eastAsia="Times New Roman" w:hAnsi="Times New Roman"/>
          <w:color w:val="000000"/>
          <w:sz w:val="24"/>
          <w:lang w:val="ru-RU"/>
        </w:rPr>
        <w:t xml:space="preserve">Приоритетная </w:t>
      </w:r>
      <w:r w:rsidRPr="008626F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цель </w:t>
      </w:r>
      <w:r w:rsidRPr="008626FB">
        <w:rPr>
          <w:rFonts w:ascii="Times New Roman" w:eastAsia="Times New Roman" w:hAnsi="Times New Roman"/>
          <w:color w:val="000000"/>
          <w:sz w:val="24"/>
          <w:lang w:val="ru-RU"/>
        </w:rPr>
        <w:t xml:space="preserve">обучения литературному чтению — становление грамотного читателя, мотивированного к использованию читательской деятельности как средства самообразования и саморазвития, осознающего роль чтения в успешности обучения и повседневной жизни, </w:t>
      </w:r>
      <w:r w:rsidRPr="008626FB">
        <w:rPr>
          <w:lang w:val="ru-RU"/>
        </w:rPr>
        <w:br/>
      </w:r>
      <w:r w:rsidRPr="008626FB">
        <w:rPr>
          <w:rFonts w:ascii="Times New Roman" w:eastAsia="Times New Roman" w:hAnsi="Times New Roman"/>
          <w:color w:val="000000"/>
          <w:sz w:val="24"/>
          <w:lang w:val="ru-RU"/>
        </w:rPr>
        <w:t>эмоционально откликающегося на прослушанное или прочитанное произведение. Приобретённые младшими школьниками знания, полученный опыт решения учебных задач, а также</w:t>
      </w:r>
    </w:p>
    <w:p w14:paraId="3D0BFD1F" w14:textId="77777777" w:rsidR="0010688C" w:rsidRPr="008626FB" w:rsidRDefault="0010688C">
      <w:pPr>
        <w:rPr>
          <w:lang w:val="ru-RU"/>
        </w:rPr>
        <w:sectPr w:rsidR="0010688C" w:rsidRPr="008626FB">
          <w:pgSz w:w="11900" w:h="16840"/>
          <w:pgMar w:top="298" w:right="650" w:bottom="384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0FFA7272" w14:textId="77777777" w:rsidR="0010688C" w:rsidRPr="008626FB" w:rsidRDefault="0010688C">
      <w:pPr>
        <w:autoSpaceDE w:val="0"/>
        <w:autoSpaceDN w:val="0"/>
        <w:spacing w:after="66" w:line="220" w:lineRule="exact"/>
        <w:rPr>
          <w:lang w:val="ru-RU"/>
        </w:rPr>
      </w:pPr>
    </w:p>
    <w:p w14:paraId="16052D46" w14:textId="77777777" w:rsidR="0010688C" w:rsidRPr="008626FB" w:rsidRDefault="005F0C07">
      <w:pPr>
        <w:autoSpaceDE w:val="0"/>
        <w:autoSpaceDN w:val="0"/>
        <w:spacing w:after="0" w:line="271" w:lineRule="auto"/>
        <w:ind w:right="576"/>
        <w:rPr>
          <w:lang w:val="ru-RU"/>
        </w:rPr>
      </w:pPr>
      <w:r w:rsidRPr="008626FB">
        <w:rPr>
          <w:rFonts w:ascii="Times New Roman" w:eastAsia="Times New Roman" w:hAnsi="Times New Roman"/>
          <w:color w:val="000000"/>
          <w:sz w:val="24"/>
          <w:lang w:val="ru-RU"/>
        </w:rPr>
        <w:t xml:space="preserve">сформированность предметных и универсальных действий в процессе изучения </w:t>
      </w:r>
      <w:proofErr w:type="spellStart"/>
      <w:proofErr w:type="gramStart"/>
      <w:r w:rsidRPr="008626FB">
        <w:rPr>
          <w:rFonts w:ascii="Times New Roman" w:eastAsia="Times New Roman" w:hAnsi="Times New Roman"/>
          <w:color w:val="000000"/>
          <w:sz w:val="24"/>
          <w:lang w:val="ru-RU"/>
        </w:rPr>
        <w:t>предмета«</w:t>
      </w:r>
      <w:proofErr w:type="gramEnd"/>
      <w:r w:rsidRPr="008626FB">
        <w:rPr>
          <w:rFonts w:ascii="Times New Roman" w:eastAsia="Times New Roman" w:hAnsi="Times New Roman"/>
          <w:color w:val="000000"/>
          <w:sz w:val="24"/>
          <w:lang w:val="ru-RU"/>
        </w:rPr>
        <w:t>Литературное</w:t>
      </w:r>
      <w:proofErr w:type="spellEnd"/>
      <w:r w:rsidRPr="008626FB">
        <w:rPr>
          <w:rFonts w:ascii="Times New Roman" w:eastAsia="Times New Roman" w:hAnsi="Times New Roman"/>
          <w:color w:val="000000"/>
          <w:sz w:val="24"/>
          <w:lang w:val="ru-RU"/>
        </w:rPr>
        <w:t xml:space="preserve"> чтение» станут фундаментом обучения в основном звене школы, а также будут востребованы в жизни.</w:t>
      </w:r>
    </w:p>
    <w:p w14:paraId="5FA69033" w14:textId="77777777" w:rsidR="0010688C" w:rsidRPr="008626FB" w:rsidRDefault="005F0C07">
      <w:pPr>
        <w:tabs>
          <w:tab w:val="left" w:pos="180"/>
        </w:tabs>
        <w:autoSpaceDE w:val="0"/>
        <w:autoSpaceDN w:val="0"/>
        <w:spacing w:before="190" w:after="0" w:line="262" w:lineRule="auto"/>
        <w:ind w:right="432"/>
        <w:rPr>
          <w:lang w:val="ru-RU"/>
        </w:rPr>
      </w:pPr>
      <w:r w:rsidRPr="008626FB">
        <w:rPr>
          <w:lang w:val="ru-RU"/>
        </w:rPr>
        <w:tab/>
      </w:r>
      <w:r w:rsidRPr="008626FB">
        <w:rPr>
          <w:rFonts w:ascii="Times New Roman" w:eastAsia="Times New Roman" w:hAnsi="Times New Roman"/>
          <w:b/>
          <w:color w:val="000000"/>
          <w:sz w:val="24"/>
          <w:lang w:val="ru-RU"/>
        </w:rPr>
        <w:t>Достижение заявленной цели определяется особенностями курса литературного чтения и решением следующих задач:</w:t>
      </w:r>
    </w:p>
    <w:p w14:paraId="13F6D018" w14:textId="77777777" w:rsidR="0010688C" w:rsidRPr="008626FB" w:rsidRDefault="005F0C07">
      <w:pPr>
        <w:autoSpaceDE w:val="0"/>
        <w:autoSpaceDN w:val="0"/>
        <w:spacing w:before="178" w:after="0" w:line="262" w:lineRule="auto"/>
        <w:ind w:left="420"/>
        <w:rPr>
          <w:lang w:val="ru-RU"/>
        </w:rPr>
      </w:pPr>
      <w:r w:rsidRPr="008626FB">
        <w:rPr>
          <w:rFonts w:ascii="Times New Roman" w:eastAsia="Times New Roman" w:hAnsi="Times New Roman"/>
          <w:color w:val="000000"/>
          <w:sz w:val="24"/>
          <w:lang w:val="ru-RU"/>
        </w:rPr>
        <w:t>—  формирование у младших школьников положительной мотивации к систематическому чтению и слушанию художественной литературы и произведений устного народного творчества</w:t>
      </w:r>
    </w:p>
    <w:p w14:paraId="7E99DAD8" w14:textId="77777777" w:rsidR="0010688C" w:rsidRPr="008626FB" w:rsidRDefault="005F0C07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8626FB">
        <w:rPr>
          <w:rFonts w:ascii="Times New Roman" w:eastAsia="Times New Roman" w:hAnsi="Times New Roman"/>
          <w:color w:val="000000"/>
          <w:sz w:val="24"/>
          <w:lang w:val="ru-RU"/>
        </w:rPr>
        <w:t>—  достижение необходимого для продолжения образования уровня общего речевого развития;</w:t>
      </w:r>
    </w:p>
    <w:p w14:paraId="6F6D7E29" w14:textId="77777777" w:rsidR="0010688C" w:rsidRPr="008626FB" w:rsidRDefault="005F0C07">
      <w:pPr>
        <w:autoSpaceDE w:val="0"/>
        <w:autoSpaceDN w:val="0"/>
        <w:spacing w:before="192" w:after="0" w:line="262" w:lineRule="auto"/>
        <w:ind w:left="420" w:right="576"/>
        <w:rPr>
          <w:lang w:val="ru-RU"/>
        </w:rPr>
      </w:pPr>
      <w:r w:rsidRPr="008626FB">
        <w:rPr>
          <w:rFonts w:ascii="Times New Roman" w:eastAsia="Times New Roman" w:hAnsi="Times New Roman"/>
          <w:color w:val="000000"/>
          <w:sz w:val="24"/>
          <w:lang w:val="ru-RU"/>
        </w:rPr>
        <w:t>—  осознание значимости художественной литературы и произведений устного народного творчества для всестороннего развития личности человека;</w:t>
      </w:r>
    </w:p>
    <w:p w14:paraId="568DE819" w14:textId="77777777" w:rsidR="0010688C" w:rsidRPr="008626FB" w:rsidRDefault="005F0C07">
      <w:pPr>
        <w:autoSpaceDE w:val="0"/>
        <w:autoSpaceDN w:val="0"/>
        <w:spacing w:before="192" w:after="0" w:line="262" w:lineRule="auto"/>
        <w:ind w:left="420" w:right="432"/>
        <w:rPr>
          <w:lang w:val="ru-RU"/>
        </w:rPr>
      </w:pPr>
      <w:r w:rsidRPr="008626FB">
        <w:rPr>
          <w:rFonts w:ascii="Times New Roman" w:eastAsia="Times New Roman" w:hAnsi="Times New Roman"/>
          <w:color w:val="000000"/>
          <w:sz w:val="24"/>
          <w:lang w:val="ru-RU"/>
        </w:rPr>
        <w:t>—  первоначальное представление о многообразии жанров художественных произведений и произведений устного народного творчества;</w:t>
      </w:r>
    </w:p>
    <w:p w14:paraId="1D0DF501" w14:textId="77777777" w:rsidR="0010688C" w:rsidRPr="008626FB" w:rsidRDefault="005F0C07">
      <w:pPr>
        <w:autoSpaceDE w:val="0"/>
        <w:autoSpaceDN w:val="0"/>
        <w:spacing w:before="190" w:after="0" w:line="286" w:lineRule="auto"/>
        <w:ind w:left="420"/>
        <w:rPr>
          <w:lang w:val="ru-RU"/>
        </w:rPr>
      </w:pPr>
      <w:r w:rsidRPr="008626FB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овладение элементарными умениями анализа и интерпретации текста, осознанного </w:t>
      </w:r>
      <w:r w:rsidRPr="008626FB">
        <w:rPr>
          <w:lang w:val="ru-RU"/>
        </w:rPr>
        <w:br/>
      </w:r>
      <w:r w:rsidRPr="008626FB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использования при анализе текста изученных литературных понятий: прозаическая и </w:t>
      </w:r>
      <w:r w:rsidRPr="008626FB">
        <w:rPr>
          <w:lang w:val="ru-RU"/>
        </w:rPr>
        <w:br/>
      </w:r>
      <w:r w:rsidRPr="008626FB">
        <w:rPr>
          <w:rFonts w:ascii="Times New Roman" w:eastAsia="Times New Roman" w:hAnsi="Times New Roman"/>
          <w:color w:val="000000"/>
          <w:sz w:val="24"/>
          <w:lang w:val="ru-RU"/>
        </w:rPr>
        <w:t xml:space="preserve">стихотворная речь; жанровое разнообразие произведений (общее представление о жанрах); устное народное творчество, малые жанры фольклора (считалки, пословицы, поговорки, загадки, фольклорная сказка); басня (мораль, идея, персонажи); литературная сказка, рассказ; автор; литературный герой; образ; характер; тема; идея; заголовок и содержание; композиция; сюжет; эпизод, смысловые части; стихотворение (ритм, рифма); средства художественной </w:t>
      </w:r>
      <w:r w:rsidRPr="008626FB">
        <w:rPr>
          <w:lang w:val="ru-RU"/>
        </w:rPr>
        <w:br/>
      </w:r>
      <w:r w:rsidRPr="008626FB">
        <w:rPr>
          <w:rFonts w:ascii="Times New Roman" w:eastAsia="Times New Roman" w:hAnsi="Times New Roman"/>
          <w:color w:val="000000"/>
          <w:sz w:val="24"/>
          <w:lang w:val="ru-RU"/>
        </w:rPr>
        <w:t>выразительности (сравнение, эпитет, олицетворение);</w:t>
      </w:r>
    </w:p>
    <w:p w14:paraId="3B7CECBF" w14:textId="77777777" w:rsidR="0010688C" w:rsidRPr="008626FB" w:rsidRDefault="005F0C07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8626FB">
        <w:rPr>
          <w:rFonts w:ascii="Times New Roman" w:eastAsia="Times New Roman" w:hAnsi="Times New Roman"/>
          <w:color w:val="000000"/>
          <w:sz w:val="24"/>
          <w:lang w:val="ru-RU"/>
        </w:rPr>
        <w:t>—  овладение техникой смыслового чтения вслух (правильным плавным чтением, позволяющим понимать смысл прочитанного, адекватно воспринимать чтение слушателями).</w:t>
      </w:r>
    </w:p>
    <w:p w14:paraId="2592F68E" w14:textId="77777777" w:rsidR="0010688C" w:rsidRPr="008626FB" w:rsidRDefault="0010688C">
      <w:pPr>
        <w:autoSpaceDE w:val="0"/>
        <w:autoSpaceDN w:val="0"/>
        <w:spacing w:after="78" w:line="220" w:lineRule="exact"/>
        <w:rPr>
          <w:lang w:val="ru-RU"/>
        </w:rPr>
      </w:pPr>
    </w:p>
    <w:p w14:paraId="12095A43" w14:textId="77777777" w:rsidR="0010688C" w:rsidRPr="008626FB" w:rsidRDefault="005F0C07">
      <w:pPr>
        <w:autoSpaceDE w:val="0"/>
        <w:autoSpaceDN w:val="0"/>
        <w:spacing w:after="0" w:line="230" w:lineRule="auto"/>
        <w:rPr>
          <w:lang w:val="ru-RU"/>
        </w:rPr>
      </w:pPr>
      <w:r w:rsidRPr="008626F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14:paraId="0BD88A6B" w14:textId="77777777" w:rsidR="0010688C" w:rsidRPr="008626FB" w:rsidRDefault="005F0C07">
      <w:pPr>
        <w:autoSpaceDE w:val="0"/>
        <w:autoSpaceDN w:val="0"/>
        <w:spacing w:before="346" w:after="0" w:line="271" w:lineRule="auto"/>
        <w:ind w:firstLine="180"/>
        <w:rPr>
          <w:lang w:val="ru-RU"/>
        </w:rPr>
      </w:pPr>
      <w:r w:rsidRPr="008626FB">
        <w:rPr>
          <w:rFonts w:ascii="Times New Roman" w:eastAsia="Times New Roman" w:hAnsi="Times New Roman"/>
          <w:i/>
          <w:color w:val="000000"/>
          <w:sz w:val="24"/>
          <w:lang w:val="ru-RU"/>
        </w:rPr>
        <w:t>О Родине, героические страницы истории.</w:t>
      </w:r>
      <w:r w:rsidRPr="008626FB">
        <w:rPr>
          <w:rFonts w:ascii="Times New Roman" w:eastAsia="Times New Roman" w:hAnsi="Times New Roman"/>
          <w:color w:val="000000"/>
          <w:sz w:val="24"/>
          <w:lang w:val="ru-RU"/>
        </w:rPr>
        <w:t xml:space="preserve"> Наше Отечество, образ родной земли в стихотворных и прозаических произведениях писателей и поэтов Х</w:t>
      </w:r>
      <w:r>
        <w:rPr>
          <w:rFonts w:ascii="Times New Roman" w:eastAsia="Times New Roman" w:hAnsi="Times New Roman"/>
          <w:color w:val="000000"/>
          <w:sz w:val="24"/>
        </w:rPr>
        <w:t>I</w:t>
      </w:r>
      <w:r w:rsidRPr="008626FB">
        <w:rPr>
          <w:rFonts w:ascii="Times New Roman" w:eastAsia="Times New Roman" w:hAnsi="Times New Roman"/>
          <w:color w:val="000000"/>
          <w:sz w:val="24"/>
          <w:lang w:val="ru-RU"/>
        </w:rPr>
        <w:t xml:space="preserve">Х и ХХ веков (по выбору, не менее четырёх, например произведения И. С. Никитина, Н. М.  Языкова, С. Т.  Романовского, А. Т.  Твардовского, М. </w:t>
      </w:r>
    </w:p>
    <w:p w14:paraId="0D42E8B1" w14:textId="77777777" w:rsidR="0010688C" w:rsidRPr="008626FB" w:rsidRDefault="005F0C07">
      <w:pPr>
        <w:autoSpaceDE w:val="0"/>
        <w:autoSpaceDN w:val="0"/>
        <w:spacing w:before="70" w:after="0" w:line="286" w:lineRule="auto"/>
        <w:rPr>
          <w:lang w:val="ru-RU"/>
        </w:rPr>
      </w:pPr>
      <w:r w:rsidRPr="008626FB">
        <w:rPr>
          <w:rFonts w:ascii="Times New Roman" w:eastAsia="Times New Roman" w:hAnsi="Times New Roman"/>
          <w:color w:val="000000"/>
          <w:sz w:val="24"/>
          <w:lang w:val="ru-RU"/>
        </w:rPr>
        <w:t xml:space="preserve">М. Пришвина, С. Д. Дрожжина, В. М. Пескова и др.). Представление о проявлении любви к родной земле в литературе разных народов (на примере писателей родного края, представителей разных народов России). Страницы истории России, великие люди и события: образы Александра Невского, Дмитрия Пожарского, Дмитрия Донского, Александра Суворова, Михаила Кутузова и других выдающихся защитников </w:t>
      </w:r>
      <w:proofErr w:type="gramStart"/>
      <w:r w:rsidRPr="008626FB">
        <w:rPr>
          <w:rFonts w:ascii="Times New Roman" w:eastAsia="Times New Roman" w:hAnsi="Times New Roman"/>
          <w:color w:val="000000"/>
          <w:sz w:val="24"/>
          <w:lang w:val="ru-RU"/>
        </w:rPr>
        <w:t>Отечества  в</w:t>
      </w:r>
      <w:proofErr w:type="gramEnd"/>
      <w:r w:rsidRPr="008626FB">
        <w:rPr>
          <w:rFonts w:ascii="Times New Roman" w:eastAsia="Times New Roman" w:hAnsi="Times New Roman"/>
          <w:color w:val="000000"/>
          <w:sz w:val="24"/>
          <w:lang w:val="ru-RU"/>
        </w:rPr>
        <w:t xml:space="preserve">  литературе  для детей. Отражение нравственной идеи: любовь к Родине. Героическое прошлое России, тема Великой Отечественной войны в произведениях литературы (на примере рассказов А. П. Платонова, Л. А. Кассиля, В. К. Железняка, С. П. Алексеева). Осознание понятия: поступок, подвиг.</w:t>
      </w:r>
    </w:p>
    <w:p w14:paraId="5AE57C28" w14:textId="77777777" w:rsidR="0010688C" w:rsidRPr="008626FB" w:rsidRDefault="005F0C07">
      <w:pPr>
        <w:tabs>
          <w:tab w:val="left" w:pos="180"/>
        </w:tabs>
        <w:autoSpaceDE w:val="0"/>
        <w:autoSpaceDN w:val="0"/>
        <w:spacing w:before="190" w:after="0" w:line="262" w:lineRule="auto"/>
        <w:ind w:right="288"/>
        <w:rPr>
          <w:lang w:val="ru-RU"/>
        </w:rPr>
      </w:pPr>
      <w:r w:rsidRPr="008626FB">
        <w:rPr>
          <w:lang w:val="ru-RU"/>
        </w:rPr>
        <w:tab/>
      </w:r>
      <w:r w:rsidRPr="008626FB">
        <w:rPr>
          <w:rFonts w:ascii="Times New Roman" w:eastAsia="Times New Roman" w:hAnsi="Times New Roman"/>
          <w:i/>
          <w:color w:val="000000"/>
          <w:sz w:val="24"/>
          <w:lang w:val="ru-RU"/>
        </w:rPr>
        <w:t>Круг чтения</w:t>
      </w:r>
      <w:r w:rsidRPr="008626FB">
        <w:rPr>
          <w:rFonts w:ascii="Times New Roman" w:eastAsia="Times New Roman" w:hAnsi="Times New Roman"/>
          <w:color w:val="000000"/>
          <w:sz w:val="24"/>
          <w:lang w:val="ru-RU"/>
        </w:rPr>
        <w:t>: народная и авторская песня: понятие исторической песни, знакомство с песнями на тему Великой Отечественной войны.</w:t>
      </w:r>
    </w:p>
    <w:p w14:paraId="30D8EAAA" w14:textId="77777777" w:rsidR="0010688C" w:rsidRPr="008626FB" w:rsidRDefault="005F0C07">
      <w:pPr>
        <w:tabs>
          <w:tab w:val="left" w:pos="180"/>
        </w:tabs>
        <w:autoSpaceDE w:val="0"/>
        <w:autoSpaceDN w:val="0"/>
        <w:spacing w:before="190" w:after="0" w:line="262" w:lineRule="auto"/>
        <w:rPr>
          <w:lang w:val="ru-RU"/>
        </w:rPr>
      </w:pPr>
      <w:r w:rsidRPr="008626FB">
        <w:rPr>
          <w:lang w:val="ru-RU"/>
        </w:rPr>
        <w:lastRenderedPageBreak/>
        <w:tab/>
      </w:r>
      <w:r w:rsidRPr="008626FB">
        <w:rPr>
          <w:rFonts w:ascii="Times New Roman" w:eastAsia="Times New Roman" w:hAnsi="Times New Roman"/>
          <w:i/>
          <w:color w:val="000000"/>
          <w:sz w:val="24"/>
          <w:lang w:val="ru-RU"/>
        </w:rPr>
        <w:t>Фольклор (устное народное творчество)</w:t>
      </w:r>
      <w:r w:rsidRPr="008626FB">
        <w:rPr>
          <w:rFonts w:ascii="Times New Roman" w:eastAsia="Times New Roman" w:hAnsi="Times New Roman"/>
          <w:color w:val="000000"/>
          <w:sz w:val="24"/>
          <w:lang w:val="ru-RU"/>
        </w:rPr>
        <w:t>. Фольклор как народная духовная культура (произведения по выбору). Многообразие видов фольклора: словесный, музыкальный, обрядовый (календарный).</w:t>
      </w:r>
    </w:p>
    <w:p w14:paraId="0CAF5753" w14:textId="77777777" w:rsidR="0010688C" w:rsidRPr="008626FB" w:rsidRDefault="005F0C07">
      <w:pPr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8626FB">
        <w:rPr>
          <w:rFonts w:ascii="Times New Roman" w:eastAsia="Times New Roman" w:hAnsi="Times New Roman"/>
          <w:color w:val="000000"/>
          <w:sz w:val="24"/>
          <w:lang w:val="ru-RU"/>
        </w:rPr>
        <w:t>Культурное значение фольклора для появления художественной литературы. Малые жанры фольклора (</w:t>
      </w:r>
      <w:proofErr w:type="gramStart"/>
      <w:r w:rsidRPr="008626FB">
        <w:rPr>
          <w:rFonts w:ascii="Times New Roman" w:eastAsia="Times New Roman" w:hAnsi="Times New Roman"/>
          <w:color w:val="000000"/>
          <w:sz w:val="24"/>
          <w:lang w:val="ru-RU"/>
        </w:rPr>
        <w:t xml:space="preserve">назначение,   </w:t>
      </w:r>
      <w:proofErr w:type="gramEnd"/>
      <w:r w:rsidRPr="008626FB">
        <w:rPr>
          <w:rFonts w:ascii="Times New Roman" w:eastAsia="Times New Roman" w:hAnsi="Times New Roman"/>
          <w:color w:val="000000"/>
          <w:sz w:val="24"/>
          <w:lang w:val="ru-RU"/>
        </w:rPr>
        <w:t>сравнение,   классификация).   Собиратели   фольклора (А. Н. Афанасьев, В.</w:t>
      </w:r>
    </w:p>
    <w:p w14:paraId="3DB5BD48" w14:textId="77777777" w:rsidR="0010688C" w:rsidRPr="008626FB" w:rsidRDefault="005F0C07">
      <w:pPr>
        <w:autoSpaceDE w:val="0"/>
        <w:autoSpaceDN w:val="0"/>
        <w:spacing w:before="70" w:after="0" w:line="271" w:lineRule="auto"/>
        <w:ind w:right="432"/>
        <w:rPr>
          <w:lang w:val="ru-RU"/>
        </w:rPr>
      </w:pPr>
      <w:r w:rsidRPr="008626FB">
        <w:rPr>
          <w:rFonts w:ascii="Times New Roman" w:eastAsia="Times New Roman" w:hAnsi="Times New Roman"/>
          <w:color w:val="000000"/>
          <w:sz w:val="24"/>
          <w:lang w:val="ru-RU"/>
        </w:rPr>
        <w:t xml:space="preserve">И. Даль). Виды сказок: о животных, бытовые, волшебные. Отражение в произведениях фольклора нравственных ценностей, быта и культуры народов мира. Сходство фольклорных произведений разных народов по тематике, художественным образам и форме («бродячие» сюжеты). </w:t>
      </w:r>
    </w:p>
    <w:p w14:paraId="002B3A7E" w14:textId="77777777" w:rsidR="0010688C" w:rsidRPr="008626FB" w:rsidRDefault="005F0C07">
      <w:pPr>
        <w:autoSpaceDE w:val="0"/>
        <w:autoSpaceDN w:val="0"/>
        <w:spacing w:before="190" w:after="0" w:line="281" w:lineRule="auto"/>
        <w:ind w:firstLine="180"/>
        <w:rPr>
          <w:lang w:val="ru-RU"/>
        </w:rPr>
      </w:pPr>
      <w:r w:rsidRPr="008626FB">
        <w:rPr>
          <w:rFonts w:ascii="Times New Roman" w:eastAsia="Times New Roman" w:hAnsi="Times New Roman"/>
          <w:i/>
          <w:color w:val="000000"/>
          <w:sz w:val="24"/>
          <w:lang w:val="ru-RU"/>
        </w:rPr>
        <w:t>Круг чтения</w:t>
      </w:r>
      <w:r w:rsidRPr="008626FB">
        <w:rPr>
          <w:rFonts w:ascii="Times New Roman" w:eastAsia="Times New Roman" w:hAnsi="Times New Roman"/>
          <w:color w:val="000000"/>
          <w:sz w:val="24"/>
          <w:lang w:val="ru-RU"/>
        </w:rPr>
        <w:t xml:space="preserve">: былина как эпическая песня о героическом событии. Герой былины — защитник страны. Образы русских богатырей: Ильи Муромца, Алёши Поповича, Добрыни Никитича, Никиты Кожемяки (где жил, чем занимался, какими </w:t>
      </w:r>
      <w:proofErr w:type="gramStart"/>
      <w:r w:rsidRPr="008626FB">
        <w:rPr>
          <w:rFonts w:ascii="Times New Roman" w:eastAsia="Times New Roman" w:hAnsi="Times New Roman"/>
          <w:color w:val="000000"/>
          <w:sz w:val="24"/>
          <w:lang w:val="ru-RU"/>
        </w:rPr>
        <w:t>качествами  обладал</w:t>
      </w:r>
      <w:proofErr w:type="gramEnd"/>
      <w:r w:rsidRPr="008626FB">
        <w:rPr>
          <w:rFonts w:ascii="Times New Roman" w:eastAsia="Times New Roman" w:hAnsi="Times New Roman"/>
          <w:color w:val="000000"/>
          <w:sz w:val="24"/>
          <w:lang w:val="ru-RU"/>
        </w:rPr>
        <w:t xml:space="preserve">).   </w:t>
      </w:r>
      <w:proofErr w:type="gramStart"/>
      <w:r w:rsidRPr="008626FB">
        <w:rPr>
          <w:rFonts w:ascii="Times New Roman" w:eastAsia="Times New Roman" w:hAnsi="Times New Roman"/>
          <w:color w:val="000000"/>
          <w:sz w:val="24"/>
          <w:lang w:val="ru-RU"/>
        </w:rPr>
        <w:t>Средства  художественной</w:t>
      </w:r>
      <w:proofErr w:type="gramEnd"/>
      <w:r w:rsidRPr="008626FB">
        <w:rPr>
          <w:rFonts w:ascii="Times New Roman" w:eastAsia="Times New Roman" w:hAnsi="Times New Roman"/>
          <w:color w:val="000000"/>
          <w:sz w:val="24"/>
          <w:lang w:val="ru-RU"/>
        </w:rPr>
        <w:t xml:space="preserve"> выразительности в былине: устойчивые выражения, повторы, гипербола. Устаревшие слова, их место в былине и представление в современной лексике. Народные былинно-сказочные темы в творчестве художника В. М. Васнецова.</w:t>
      </w:r>
    </w:p>
    <w:p w14:paraId="156FA441" w14:textId="77777777" w:rsidR="0010688C" w:rsidRPr="008626FB" w:rsidRDefault="005F0C07">
      <w:pPr>
        <w:autoSpaceDE w:val="0"/>
        <w:autoSpaceDN w:val="0"/>
        <w:spacing w:before="190" w:after="0" w:line="281" w:lineRule="auto"/>
        <w:ind w:firstLine="180"/>
        <w:rPr>
          <w:lang w:val="ru-RU"/>
        </w:rPr>
      </w:pPr>
      <w:r w:rsidRPr="008626FB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Творчество А. С. Пушкина. </w:t>
      </w:r>
      <w:r w:rsidRPr="008626FB">
        <w:rPr>
          <w:rFonts w:ascii="Times New Roman" w:eastAsia="Times New Roman" w:hAnsi="Times New Roman"/>
          <w:color w:val="000000"/>
          <w:sz w:val="24"/>
          <w:lang w:val="ru-RU"/>
        </w:rPr>
        <w:t xml:space="preserve">Картины природы в лирических произведениях А. С. Пушкина. Средства художественной выразительности в стихотворном произведении (сравнение, эпитет, олицетворение, метафора). Круг чтения: литературные </w:t>
      </w:r>
      <w:proofErr w:type="gramStart"/>
      <w:r w:rsidRPr="008626FB">
        <w:rPr>
          <w:rFonts w:ascii="Times New Roman" w:eastAsia="Times New Roman" w:hAnsi="Times New Roman"/>
          <w:color w:val="000000"/>
          <w:sz w:val="24"/>
          <w:lang w:val="ru-RU"/>
        </w:rPr>
        <w:t>сказки  А.</w:t>
      </w:r>
      <w:proofErr w:type="gramEnd"/>
      <w:r w:rsidRPr="008626FB">
        <w:rPr>
          <w:rFonts w:ascii="Times New Roman" w:eastAsia="Times New Roman" w:hAnsi="Times New Roman"/>
          <w:color w:val="000000"/>
          <w:sz w:val="24"/>
          <w:lang w:val="ru-RU"/>
        </w:rPr>
        <w:t xml:space="preserve">  С.  </w:t>
      </w:r>
      <w:proofErr w:type="gramStart"/>
      <w:r w:rsidRPr="008626FB">
        <w:rPr>
          <w:rFonts w:ascii="Times New Roman" w:eastAsia="Times New Roman" w:hAnsi="Times New Roman"/>
          <w:color w:val="000000"/>
          <w:sz w:val="24"/>
          <w:lang w:val="ru-RU"/>
        </w:rPr>
        <w:t>Пушкина  в</w:t>
      </w:r>
      <w:proofErr w:type="gramEnd"/>
      <w:r w:rsidRPr="008626FB">
        <w:rPr>
          <w:rFonts w:ascii="Times New Roman" w:eastAsia="Times New Roman" w:hAnsi="Times New Roman"/>
          <w:color w:val="000000"/>
          <w:sz w:val="24"/>
          <w:lang w:val="ru-RU"/>
        </w:rPr>
        <w:t xml:space="preserve">  стихах:  «Сказка  о  мёртвой царевне и о семи богатырях». Фольклорная основа авторской сказки. Положительные и </w:t>
      </w:r>
      <w:r w:rsidRPr="008626FB">
        <w:rPr>
          <w:lang w:val="ru-RU"/>
        </w:rPr>
        <w:br/>
      </w:r>
      <w:r w:rsidRPr="008626FB">
        <w:rPr>
          <w:rFonts w:ascii="Times New Roman" w:eastAsia="Times New Roman" w:hAnsi="Times New Roman"/>
          <w:color w:val="000000"/>
          <w:sz w:val="24"/>
          <w:lang w:val="ru-RU"/>
        </w:rPr>
        <w:t>отрицательные герои, волшебные помощники, язык авторской сказки.</w:t>
      </w:r>
    </w:p>
    <w:p w14:paraId="76FD1918" w14:textId="77777777" w:rsidR="0010688C" w:rsidRPr="008626FB" w:rsidRDefault="005F0C07">
      <w:pPr>
        <w:autoSpaceDE w:val="0"/>
        <w:autoSpaceDN w:val="0"/>
        <w:spacing w:before="190" w:after="0"/>
        <w:ind w:firstLine="180"/>
        <w:rPr>
          <w:lang w:val="ru-RU"/>
        </w:rPr>
      </w:pPr>
      <w:r w:rsidRPr="008626FB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Творчество И. А. Крылова. </w:t>
      </w:r>
      <w:r w:rsidRPr="008626FB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Представление о басне как лиро-эпическом жанре. Круг чтения: басни на примере произведений И. А. Крылова, И. И. </w:t>
      </w:r>
      <w:proofErr w:type="spellStart"/>
      <w:r w:rsidRPr="008626FB">
        <w:rPr>
          <w:rFonts w:ascii="Times New Roman" w:eastAsia="Times New Roman" w:hAnsi="Times New Roman"/>
          <w:color w:val="000000"/>
          <w:sz w:val="24"/>
          <w:lang w:val="ru-RU"/>
        </w:rPr>
        <w:t>Хемницера</w:t>
      </w:r>
      <w:proofErr w:type="spellEnd"/>
      <w:r w:rsidRPr="008626FB">
        <w:rPr>
          <w:rFonts w:ascii="Times New Roman" w:eastAsia="Times New Roman" w:hAnsi="Times New Roman"/>
          <w:color w:val="000000"/>
          <w:sz w:val="24"/>
          <w:lang w:val="ru-RU"/>
        </w:rPr>
        <w:t>, Л. Н. Толстого, С. В. Михалкова. Басни стихотворные и прозаические (не менее трёх). Развитие событий в басне, её герои (положительные, отрицательные). Аллегория в баснях. Сравнение басен: назначение, темы и герои, особенности языка.</w:t>
      </w:r>
    </w:p>
    <w:p w14:paraId="66B8A0DD" w14:textId="77777777" w:rsidR="0010688C" w:rsidRPr="008626FB" w:rsidRDefault="005F0C07">
      <w:pPr>
        <w:autoSpaceDE w:val="0"/>
        <w:autoSpaceDN w:val="0"/>
        <w:spacing w:before="190" w:after="0" w:line="271" w:lineRule="auto"/>
        <w:ind w:right="144" w:firstLine="180"/>
        <w:rPr>
          <w:lang w:val="ru-RU"/>
        </w:rPr>
      </w:pPr>
      <w:r w:rsidRPr="008626FB">
        <w:rPr>
          <w:rFonts w:ascii="Times New Roman" w:eastAsia="Times New Roman" w:hAnsi="Times New Roman"/>
          <w:i/>
          <w:color w:val="000000"/>
          <w:sz w:val="24"/>
          <w:lang w:val="ru-RU"/>
        </w:rPr>
        <w:t>Творчество М. Ю. Лермонтова</w:t>
      </w:r>
      <w:r w:rsidRPr="008626FB">
        <w:rPr>
          <w:rFonts w:ascii="Times New Roman" w:eastAsia="Times New Roman" w:hAnsi="Times New Roman"/>
          <w:color w:val="000000"/>
          <w:sz w:val="24"/>
          <w:lang w:val="ru-RU"/>
        </w:rPr>
        <w:t>. Круг чтения: лирические произведения М. Ю. Лермонтова (не менее трёх). Средства художественной выразительности (сравнение, эпитет, олицетворение); рифма, ритм. Метафора как «свёрнутое» сравнение. Строфа как элемент композиции стихотворения.</w:t>
      </w:r>
    </w:p>
    <w:p w14:paraId="540026F6" w14:textId="77777777" w:rsidR="0010688C" w:rsidRPr="008626FB" w:rsidRDefault="005F0C07">
      <w:pPr>
        <w:autoSpaceDE w:val="0"/>
        <w:autoSpaceDN w:val="0"/>
        <w:spacing w:before="70" w:after="0" w:line="230" w:lineRule="auto"/>
        <w:rPr>
          <w:lang w:val="ru-RU"/>
        </w:rPr>
      </w:pPr>
      <w:r w:rsidRPr="008626FB">
        <w:rPr>
          <w:rFonts w:ascii="Times New Roman" w:eastAsia="Times New Roman" w:hAnsi="Times New Roman"/>
          <w:color w:val="000000"/>
          <w:sz w:val="24"/>
          <w:lang w:val="ru-RU"/>
        </w:rPr>
        <w:t>Переносное значение   слов   в   метафоре. Метафора   в   стихотворениях М. Ю. Лермонтова.</w:t>
      </w:r>
    </w:p>
    <w:p w14:paraId="7C6CBC5F" w14:textId="3E6E98CE" w:rsidR="0010688C" w:rsidRPr="008626FB" w:rsidRDefault="005F0C07" w:rsidP="008626FB">
      <w:pPr>
        <w:autoSpaceDE w:val="0"/>
        <w:autoSpaceDN w:val="0"/>
        <w:spacing w:before="190" w:after="0" w:line="271" w:lineRule="auto"/>
        <w:ind w:right="576" w:firstLine="180"/>
        <w:rPr>
          <w:lang w:val="ru-RU"/>
        </w:rPr>
      </w:pPr>
      <w:r w:rsidRPr="008626FB">
        <w:rPr>
          <w:rFonts w:ascii="Times New Roman" w:eastAsia="Times New Roman" w:hAnsi="Times New Roman"/>
          <w:i/>
          <w:color w:val="000000"/>
          <w:sz w:val="24"/>
          <w:lang w:val="ru-RU"/>
        </w:rPr>
        <w:t>Литературная сказка.</w:t>
      </w:r>
      <w:r w:rsidRPr="008626FB">
        <w:rPr>
          <w:rFonts w:ascii="Times New Roman" w:eastAsia="Times New Roman" w:hAnsi="Times New Roman"/>
          <w:color w:val="000000"/>
          <w:sz w:val="24"/>
          <w:lang w:val="ru-RU"/>
        </w:rPr>
        <w:t xml:space="preserve"> Тематика авторских стихотворных сказок (две-три по выбору). Герои литературных сказок (произведения   М.  Ю.   </w:t>
      </w:r>
      <w:proofErr w:type="gramStart"/>
      <w:r w:rsidRPr="008626FB">
        <w:rPr>
          <w:rFonts w:ascii="Times New Roman" w:eastAsia="Times New Roman" w:hAnsi="Times New Roman"/>
          <w:color w:val="000000"/>
          <w:sz w:val="24"/>
          <w:lang w:val="ru-RU"/>
        </w:rPr>
        <w:t xml:space="preserve">Лермонтова,   </w:t>
      </w:r>
      <w:proofErr w:type="gramEnd"/>
      <w:r w:rsidRPr="008626FB">
        <w:rPr>
          <w:rFonts w:ascii="Times New Roman" w:eastAsia="Times New Roman" w:hAnsi="Times New Roman"/>
          <w:color w:val="000000"/>
          <w:sz w:val="24"/>
          <w:lang w:val="ru-RU"/>
        </w:rPr>
        <w:t xml:space="preserve">П.  П.  </w:t>
      </w:r>
      <w:proofErr w:type="gramStart"/>
      <w:r w:rsidRPr="008626FB">
        <w:rPr>
          <w:rFonts w:ascii="Times New Roman" w:eastAsia="Times New Roman" w:hAnsi="Times New Roman"/>
          <w:color w:val="000000"/>
          <w:sz w:val="24"/>
          <w:lang w:val="ru-RU"/>
        </w:rPr>
        <w:t xml:space="preserve">Ершова,   </w:t>
      </w:r>
      <w:proofErr w:type="gramEnd"/>
      <w:r w:rsidRPr="008626FB">
        <w:rPr>
          <w:rFonts w:ascii="Times New Roman" w:eastAsia="Times New Roman" w:hAnsi="Times New Roman"/>
          <w:color w:val="000000"/>
          <w:sz w:val="24"/>
          <w:lang w:val="ru-RU"/>
        </w:rPr>
        <w:t>П. П. Бажова, С. Т. Аксакова, С.  Я.  Маршака и др.). Связь литературной сказки с фольклорной: народная речь —</w:t>
      </w:r>
    </w:p>
    <w:p w14:paraId="728373E2" w14:textId="77777777" w:rsidR="0010688C" w:rsidRPr="008626FB" w:rsidRDefault="005F0C07">
      <w:pPr>
        <w:autoSpaceDE w:val="0"/>
        <w:autoSpaceDN w:val="0"/>
        <w:spacing w:after="0" w:line="230" w:lineRule="auto"/>
        <w:rPr>
          <w:lang w:val="ru-RU"/>
        </w:rPr>
      </w:pPr>
      <w:r w:rsidRPr="008626FB">
        <w:rPr>
          <w:rFonts w:ascii="Times New Roman" w:eastAsia="Times New Roman" w:hAnsi="Times New Roman"/>
          <w:color w:val="000000"/>
          <w:sz w:val="24"/>
          <w:lang w:val="ru-RU"/>
        </w:rPr>
        <w:t>особенность авторской сказки. Иллюстрации в сказке: назначение, особенности.</w:t>
      </w:r>
    </w:p>
    <w:p w14:paraId="38018A2E" w14:textId="77777777" w:rsidR="0010688C" w:rsidRPr="008626FB" w:rsidRDefault="005F0C07">
      <w:pPr>
        <w:autoSpaceDE w:val="0"/>
        <w:autoSpaceDN w:val="0"/>
        <w:spacing w:before="190" w:after="0"/>
        <w:ind w:right="576" w:firstLine="180"/>
        <w:rPr>
          <w:lang w:val="ru-RU"/>
        </w:rPr>
      </w:pPr>
      <w:r w:rsidRPr="008626FB">
        <w:rPr>
          <w:rFonts w:ascii="Times New Roman" w:eastAsia="Times New Roman" w:hAnsi="Times New Roman"/>
          <w:i/>
          <w:color w:val="000000"/>
          <w:sz w:val="24"/>
          <w:lang w:val="ru-RU"/>
        </w:rPr>
        <w:t>Картины природы в творчестве поэтов и писателей Х</w:t>
      </w:r>
      <w:r>
        <w:rPr>
          <w:rFonts w:ascii="Times New Roman" w:eastAsia="Times New Roman" w:hAnsi="Times New Roman"/>
          <w:i/>
          <w:color w:val="000000"/>
          <w:sz w:val="24"/>
        </w:rPr>
        <w:t>I</w:t>
      </w:r>
      <w:r w:rsidRPr="008626FB">
        <w:rPr>
          <w:rFonts w:ascii="Times New Roman" w:eastAsia="Times New Roman" w:hAnsi="Times New Roman"/>
          <w:i/>
          <w:color w:val="000000"/>
          <w:sz w:val="24"/>
          <w:lang w:val="ru-RU"/>
        </w:rPr>
        <w:t>Х— ХХ веков</w:t>
      </w:r>
      <w:r w:rsidRPr="008626FB">
        <w:rPr>
          <w:rFonts w:ascii="Times New Roman" w:eastAsia="Times New Roman" w:hAnsi="Times New Roman"/>
          <w:color w:val="000000"/>
          <w:sz w:val="24"/>
          <w:lang w:val="ru-RU"/>
        </w:rPr>
        <w:t xml:space="preserve">.  </w:t>
      </w:r>
      <w:proofErr w:type="gramStart"/>
      <w:r w:rsidRPr="008626FB">
        <w:rPr>
          <w:rFonts w:ascii="Times New Roman" w:eastAsia="Times New Roman" w:hAnsi="Times New Roman"/>
          <w:color w:val="000000"/>
          <w:sz w:val="24"/>
          <w:lang w:val="ru-RU"/>
        </w:rPr>
        <w:t>Лирика,  лирические</w:t>
      </w:r>
      <w:proofErr w:type="gramEnd"/>
      <w:r w:rsidRPr="008626FB">
        <w:rPr>
          <w:rFonts w:ascii="Times New Roman" w:eastAsia="Times New Roman" w:hAnsi="Times New Roman"/>
          <w:color w:val="000000"/>
          <w:sz w:val="24"/>
          <w:lang w:val="ru-RU"/>
        </w:rPr>
        <w:t xml:space="preserve"> произведения  как  описание в стихотворной форме чувств поэта, связанных с наблюдениями, описаниями природы. Круг чтения: лирические произведения поэтов и писателей (не менее пяти авторов по выбору): В. А. Жуковский, Е.  А.  Баратынский, Ф.  И.  Тютчев, А.  А.  Фет, Н.  А. </w:t>
      </w:r>
    </w:p>
    <w:p w14:paraId="2E1EE1E6" w14:textId="77777777" w:rsidR="0010688C" w:rsidRPr="008626FB" w:rsidRDefault="005F0C07">
      <w:pPr>
        <w:autoSpaceDE w:val="0"/>
        <w:autoSpaceDN w:val="0"/>
        <w:spacing w:before="70" w:after="0" w:line="281" w:lineRule="auto"/>
        <w:rPr>
          <w:lang w:val="ru-RU"/>
        </w:rPr>
      </w:pPr>
      <w:proofErr w:type="gramStart"/>
      <w:r w:rsidRPr="008626FB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Некрасов,  И.</w:t>
      </w:r>
      <w:proofErr w:type="gramEnd"/>
      <w:r w:rsidRPr="008626FB">
        <w:rPr>
          <w:rFonts w:ascii="Times New Roman" w:eastAsia="Times New Roman" w:hAnsi="Times New Roman"/>
          <w:color w:val="000000"/>
          <w:sz w:val="24"/>
          <w:lang w:val="ru-RU"/>
        </w:rPr>
        <w:t xml:space="preserve">  А.   </w:t>
      </w:r>
      <w:proofErr w:type="gramStart"/>
      <w:r w:rsidRPr="008626FB">
        <w:rPr>
          <w:rFonts w:ascii="Times New Roman" w:eastAsia="Times New Roman" w:hAnsi="Times New Roman"/>
          <w:color w:val="000000"/>
          <w:sz w:val="24"/>
          <w:lang w:val="ru-RU"/>
        </w:rPr>
        <w:t>Бунин,  А.</w:t>
      </w:r>
      <w:proofErr w:type="gramEnd"/>
      <w:r w:rsidRPr="008626FB">
        <w:rPr>
          <w:rFonts w:ascii="Times New Roman" w:eastAsia="Times New Roman" w:hAnsi="Times New Roman"/>
          <w:color w:val="000000"/>
          <w:sz w:val="24"/>
          <w:lang w:val="ru-RU"/>
        </w:rPr>
        <w:t xml:space="preserve">  А.   </w:t>
      </w:r>
      <w:proofErr w:type="gramStart"/>
      <w:r w:rsidRPr="008626FB">
        <w:rPr>
          <w:rFonts w:ascii="Times New Roman" w:eastAsia="Times New Roman" w:hAnsi="Times New Roman"/>
          <w:color w:val="000000"/>
          <w:sz w:val="24"/>
          <w:lang w:val="ru-RU"/>
        </w:rPr>
        <w:t>Блок,  К.</w:t>
      </w:r>
      <w:proofErr w:type="gramEnd"/>
      <w:r w:rsidRPr="008626FB">
        <w:rPr>
          <w:rFonts w:ascii="Times New Roman" w:eastAsia="Times New Roman" w:hAnsi="Times New Roman"/>
          <w:color w:val="000000"/>
          <w:sz w:val="24"/>
          <w:lang w:val="ru-RU"/>
        </w:rPr>
        <w:t xml:space="preserve">  Д.   Бальмонт, М. И. Цветаева и др. Темы стихотворных произведений, герой лирического произведения. Авторские приёмы создания художественного образа в лирике. Средства выразительности в произведениях лирики: эпитеты, синонимы, антонимы, сравнения, олицетворения, метафоры. Репродукция картины как иллюстрация к лирическому произведению.</w:t>
      </w:r>
    </w:p>
    <w:p w14:paraId="71CD1090" w14:textId="77777777" w:rsidR="0010688C" w:rsidRPr="008626FB" w:rsidRDefault="005F0C07">
      <w:pPr>
        <w:tabs>
          <w:tab w:val="left" w:pos="180"/>
        </w:tabs>
        <w:autoSpaceDE w:val="0"/>
        <w:autoSpaceDN w:val="0"/>
        <w:spacing w:before="192" w:after="0" w:line="262" w:lineRule="auto"/>
        <w:rPr>
          <w:lang w:val="ru-RU"/>
        </w:rPr>
      </w:pPr>
      <w:r w:rsidRPr="008626FB">
        <w:rPr>
          <w:lang w:val="ru-RU"/>
        </w:rPr>
        <w:tab/>
      </w:r>
      <w:r w:rsidRPr="008626FB">
        <w:rPr>
          <w:rFonts w:ascii="Times New Roman" w:eastAsia="Times New Roman" w:hAnsi="Times New Roman"/>
          <w:i/>
          <w:color w:val="000000"/>
          <w:sz w:val="24"/>
          <w:lang w:val="ru-RU"/>
        </w:rPr>
        <w:t>Творчество Л. Н. Толстого</w:t>
      </w:r>
      <w:r w:rsidRPr="008626FB">
        <w:rPr>
          <w:rFonts w:ascii="Times New Roman" w:eastAsia="Times New Roman" w:hAnsi="Times New Roman"/>
          <w:color w:val="000000"/>
          <w:sz w:val="24"/>
          <w:lang w:val="ru-RU"/>
        </w:rPr>
        <w:t>. Круг чтения (не менее трёх произведений): рассказ (художественный и научно-познавательный), сказки, басни, быль. Повесть как эпический жанр (общее представление).</w:t>
      </w:r>
    </w:p>
    <w:p w14:paraId="6301669C" w14:textId="77777777" w:rsidR="0010688C" w:rsidRPr="008626FB" w:rsidRDefault="005F0C07">
      <w:pPr>
        <w:autoSpaceDE w:val="0"/>
        <w:autoSpaceDN w:val="0"/>
        <w:spacing w:before="70" w:after="0" w:line="271" w:lineRule="auto"/>
        <w:rPr>
          <w:lang w:val="ru-RU"/>
        </w:rPr>
      </w:pPr>
      <w:r w:rsidRPr="008626FB">
        <w:rPr>
          <w:rFonts w:ascii="Times New Roman" w:eastAsia="Times New Roman" w:hAnsi="Times New Roman"/>
          <w:color w:val="000000"/>
          <w:sz w:val="24"/>
          <w:lang w:val="ru-RU"/>
        </w:rPr>
        <w:t xml:space="preserve">Значение реальных жизненных ситуаций в создании рассказа, повести. Отрывки из </w:t>
      </w:r>
      <w:r w:rsidRPr="008626FB">
        <w:rPr>
          <w:lang w:val="ru-RU"/>
        </w:rPr>
        <w:br/>
      </w:r>
      <w:r w:rsidRPr="008626FB">
        <w:rPr>
          <w:rFonts w:ascii="Times New Roman" w:eastAsia="Times New Roman" w:hAnsi="Times New Roman"/>
          <w:color w:val="000000"/>
          <w:sz w:val="24"/>
          <w:lang w:val="ru-RU"/>
        </w:rPr>
        <w:t>автобиографической повести Л. Н. Толстого «Детство». Особенности художественного текста-описания: пейзаж, портрет героя, интерьер. Примеры текста-рассуждения в рассказах Л. Н. Толстого.</w:t>
      </w:r>
    </w:p>
    <w:p w14:paraId="47CA6A14" w14:textId="77777777" w:rsidR="0010688C" w:rsidRPr="008626FB" w:rsidRDefault="005F0C07">
      <w:pPr>
        <w:autoSpaceDE w:val="0"/>
        <w:autoSpaceDN w:val="0"/>
        <w:spacing w:before="190" w:after="0"/>
        <w:ind w:firstLine="180"/>
        <w:rPr>
          <w:lang w:val="ru-RU"/>
        </w:rPr>
      </w:pPr>
      <w:r w:rsidRPr="008626FB">
        <w:rPr>
          <w:rFonts w:ascii="Times New Roman" w:eastAsia="Times New Roman" w:hAnsi="Times New Roman"/>
          <w:i/>
          <w:color w:val="000000"/>
          <w:sz w:val="24"/>
          <w:lang w:val="ru-RU"/>
        </w:rPr>
        <w:t>Произведения о животных и родной природе.</w:t>
      </w:r>
      <w:r w:rsidRPr="008626FB">
        <w:rPr>
          <w:rFonts w:ascii="Times New Roman" w:eastAsia="Times New Roman" w:hAnsi="Times New Roman"/>
          <w:color w:val="000000"/>
          <w:sz w:val="24"/>
          <w:lang w:val="ru-RU"/>
        </w:rPr>
        <w:t xml:space="preserve"> Взаимоотношения человека и животных, защита и охрана природы — тема произведений литературы. Круг чтения (не менее трёх авторов): </w:t>
      </w:r>
      <w:proofErr w:type="gramStart"/>
      <w:r w:rsidRPr="008626FB">
        <w:rPr>
          <w:rFonts w:ascii="Times New Roman" w:eastAsia="Times New Roman" w:hAnsi="Times New Roman"/>
          <w:color w:val="000000"/>
          <w:sz w:val="24"/>
          <w:lang w:val="ru-RU"/>
        </w:rPr>
        <w:t>на  примере</w:t>
      </w:r>
      <w:proofErr w:type="gramEnd"/>
      <w:r w:rsidRPr="008626FB">
        <w:rPr>
          <w:rFonts w:ascii="Times New Roman" w:eastAsia="Times New Roman" w:hAnsi="Times New Roman"/>
          <w:color w:val="000000"/>
          <w:sz w:val="24"/>
          <w:lang w:val="ru-RU"/>
        </w:rPr>
        <w:t xml:space="preserve"> произведений  А. И.   </w:t>
      </w:r>
      <w:proofErr w:type="gramStart"/>
      <w:r w:rsidRPr="008626FB">
        <w:rPr>
          <w:rFonts w:ascii="Times New Roman" w:eastAsia="Times New Roman" w:hAnsi="Times New Roman"/>
          <w:color w:val="000000"/>
          <w:sz w:val="24"/>
          <w:lang w:val="ru-RU"/>
        </w:rPr>
        <w:t>Куприна,  В.</w:t>
      </w:r>
      <w:proofErr w:type="gramEnd"/>
      <w:r w:rsidRPr="008626FB">
        <w:rPr>
          <w:rFonts w:ascii="Times New Roman" w:eastAsia="Times New Roman" w:hAnsi="Times New Roman"/>
          <w:color w:val="000000"/>
          <w:sz w:val="24"/>
          <w:lang w:val="ru-RU"/>
        </w:rPr>
        <w:t xml:space="preserve">  П.   Астафьева, К. Г. Паустовского, М. М. Пришвина, Ю. И. Коваля и др.</w:t>
      </w:r>
    </w:p>
    <w:p w14:paraId="3B546153" w14:textId="77777777" w:rsidR="0010688C" w:rsidRPr="008626FB" w:rsidRDefault="005F0C07">
      <w:pPr>
        <w:autoSpaceDE w:val="0"/>
        <w:autoSpaceDN w:val="0"/>
        <w:spacing w:before="190" w:after="0" w:line="281" w:lineRule="auto"/>
        <w:ind w:right="144" w:firstLine="180"/>
        <w:rPr>
          <w:lang w:val="ru-RU"/>
        </w:rPr>
      </w:pPr>
      <w:r w:rsidRPr="008626FB">
        <w:rPr>
          <w:rFonts w:ascii="Times New Roman" w:eastAsia="Times New Roman" w:hAnsi="Times New Roman"/>
          <w:i/>
          <w:color w:val="000000"/>
          <w:sz w:val="24"/>
          <w:lang w:val="ru-RU"/>
        </w:rPr>
        <w:t>Произведения о детях</w:t>
      </w:r>
      <w:r w:rsidRPr="008626FB">
        <w:rPr>
          <w:rFonts w:ascii="Times New Roman" w:eastAsia="Times New Roman" w:hAnsi="Times New Roman"/>
          <w:color w:val="000000"/>
          <w:sz w:val="24"/>
          <w:lang w:val="ru-RU"/>
        </w:rPr>
        <w:t xml:space="preserve">. Тематика произведений о детях, их жизни, играх и занятиях, </w:t>
      </w:r>
      <w:r w:rsidRPr="008626FB">
        <w:rPr>
          <w:lang w:val="ru-RU"/>
        </w:rPr>
        <w:br/>
      </w:r>
      <w:r w:rsidRPr="008626FB">
        <w:rPr>
          <w:rFonts w:ascii="Times New Roman" w:eastAsia="Times New Roman" w:hAnsi="Times New Roman"/>
          <w:color w:val="000000"/>
          <w:sz w:val="24"/>
          <w:lang w:val="ru-RU"/>
        </w:rPr>
        <w:t xml:space="preserve">взаимоотношениях со взрослыми и сверстниками (на примере произведений не менее трёх авторов): А.  П.  Чехова, Б.  С.  Житкова, Н.  Г. Гарина-Михайловского, В. В. Крапивина и др. Словесный портрет героя как его характеристика. Авторский способ выражения главной мысли. Основные события сюжета, отношение к ним героев. </w:t>
      </w:r>
    </w:p>
    <w:p w14:paraId="2F2681BF" w14:textId="77777777" w:rsidR="0010688C" w:rsidRPr="008626FB" w:rsidRDefault="005F0C07">
      <w:pPr>
        <w:autoSpaceDE w:val="0"/>
        <w:autoSpaceDN w:val="0"/>
        <w:spacing w:before="190" w:after="0" w:line="271" w:lineRule="auto"/>
        <w:ind w:right="432" w:firstLine="180"/>
        <w:rPr>
          <w:lang w:val="ru-RU"/>
        </w:rPr>
      </w:pPr>
      <w:r w:rsidRPr="008626FB">
        <w:rPr>
          <w:rFonts w:ascii="Times New Roman" w:eastAsia="Times New Roman" w:hAnsi="Times New Roman"/>
          <w:i/>
          <w:color w:val="000000"/>
          <w:sz w:val="24"/>
          <w:lang w:val="ru-RU"/>
        </w:rPr>
        <w:t>Пьеса.</w:t>
      </w:r>
      <w:r w:rsidRPr="008626FB">
        <w:rPr>
          <w:rFonts w:ascii="Times New Roman" w:eastAsia="Times New Roman" w:hAnsi="Times New Roman"/>
          <w:color w:val="000000"/>
          <w:sz w:val="24"/>
          <w:lang w:val="ru-RU"/>
        </w:rPr>
        <w:t xml:space="preserve"> Знакомство с новым жанром — пьесой-сказкой.  Пьеса — произведение литературы и театрального искусства (одна по выбору). Пьеса как </w:t>
      </w:r>
      <w:proofErr w:type="gramStart"/>
      <w:r w:rsidRPr="008626FB">
        <w:rPr>
          <w:rFonts w:ascii="Times New Roman" w:eastAsia="Times New Roman" w:hAnsi="Times New Roman"/>
          <w:color w:val="000000"/>
          <w:sz w:val="24"/>
          <w:lang w:val="ru-RU"/>
        </w:rPr>
        <w:t>жанр  драматического</w:t>
      </w:r>
      <w:proofErr w:type="gramEnd"/>
      <w:r w:rsidRPr="008626FB">
        <w:rPr>
          <w:rFonts w:ascii="Times New Roman" w:eastAsia="Times New Roman" w:hAnsi="Times New Roman"/>
          <w:color w:val="000000"/>
          <w:sz w:val="24"/>
          <w:lang w:val="ru-RU"/>
        </w:rPr>
        <w:t xml:space="preserve">  произведения. Пьеса и сказка: драматическое и эпическое произведения. Авторские ремарки: назначение, содержание.</w:t>
      </w:r>
    </w:p>
    <w:p w14:paraId="734C58FF" w14:textId="77777777" w:rsidR="0010688C" w:rsidRPr="008626FB" w:rsidRDefault="005F0C07">
      <w:pPr>
        <w:autoSpaceDE w:val="0"/>
        <w:autoSpaceDN w:val="0"/>
        <w:spacing w:before="190" w:after="0" w:line="278" w:lineRule="auto"/>
        <w:ind w:right="432" w:firstLine="180"/>
        <w:rPr>
          <w:lang w:val="ru-RU"/>
        </w:rPr>
      </w:pPr>
      <w:r w:rsidRPr="008626FB">
        <w:rPr>
          <w:rFonts w:ascii="Times New Roman" w:eastAsia="Times New Roman" w:hAnsi="Times New Roman"/>
          <w:i/>
          <w:color w:val="000000"/>
          <w:sz w:val="24"/>
          <w:lang w:val="ru-RU"/>
        </w:rPr>
        <w:t>Юмористические произведения.</w:t>
      </w:r>
      <w:r w:rsidRPr="008626FB">
        <w:rPr>
          <w:rFonts w:ascii="Times New Roman" w:eastAsia="Times New Roman" w:hAnsi="Times New Roman"/>
          <w:color w:val="000000"/>
          <w:sz w:val="24"/>
          <w:lang w:val="ru-RU"/>
        </w:rPr>
        <w:t xml:space="preserve"> Круг чтения (не менее двух произведений по выбору): юмористические произведения на примере рассказов М. М. Зощенко, В.  Ю. Драгунского, Н. Н. Носова, В. В. </w:t>
      </w:r>
      <w:proofErr w:type="spellStart"/>
      <w:r w:rsidRPr="008626FB">
        <w:rPr>
          <w:rFonts w:ascii="Times New Roman" w:eastAsia="Times New Roman" w:hAnsi="Times New Roman"/>
          <w:color w:val="000000"/>
          <w:sz w:val="24"/>
          <w:lang w:val="ru-RU"/>
        </w:rPr>
        <w:t>Голявкина</w:t>
      </w:r>
      <w:proofErr w:type="spellEnd"/>
      <w:r w:rsidRPr="008626FB">
        <w:rPr>
          <w:rFonts w:ascii="Times New Roman" w:eastAsia="Times New Roman" w:hAnsi="Times New Roman"/>
          <w:color w:val="000000"/>
          <w:sz w:val="24"/>
          <w:lang w:val="ru-RU"/>
        </w:rPr>
        <w:t>. Герои юмористических произведений. Средства выразительности текста юмористического содержания: гипербола. Юмористические произведения в кино и театре.</w:t>
      </w:r>
    </w:p>
    <w:p w14:paraId="52FF1BF5" w14:textId="77777777" w:rsidR="0010688C" w:rsidRPr="008626FB" w:rsidRDefault="005F0C07">
      <w:pPr>
        <w:autoSpaceDE w:val="0"/>
        <w:autoSpaceDN w:val="0"/>
        <w:spacing w:before="190" w:after="0" w:line="271" w:lineRule="auto"/>
        <w:ind w:right="144" w:firstLine="180"/>
        <w:rPr>
          <w:lang w:val="ru-RU"/>
        </w:rPr>
      </w:pPr>
      <w:r w:rsidRPr="008626FB">
        <w:rPr>
          <w:rFonts w:ascii="Times New Roman" w:eastAsia="Times New Roman" w:hAnsi="Times New Roman"/>
          <w:i/>
          <w:color w:val="000000"/>
          <w:sz w:val="24"/>
          <w:lang w:val="ru-RU"/>
        </w:rPr>
        <w:t>Зарубежная литература</w:t>
      </w:r>
      <w:r w:rsidRPr="008626FB">
        <w:rPr>
          <w:rFonts w:ascii="Times New Roman" w:eastAsia="Times New Roman" w:hAnsi="Times New Roman"/>
          <w:color w:val="000000"/>
          <w:sz w:val="24"/>
          <w:lang w:val="ru-RU"/>
        </w:rPr>
        <w:t xml:space="preserve">. Расширение круга чтения произведений зарубежных писателей. Литературные сказки Ш. Перро, Х.-К. Андерсена, братьев Гримм, Э. Т. А. Гофмана, Т. Янссон и др. (по выбору). Приключенческая литература: произведения Дж. Свифта, Марка Твена. </w:t>
      </w:r>
    </w:p>
    <w:p w14:paraId="1FE06072" w14:textId="77777777" w:rsidR="0010688C" w:rsidRPr="008626FB" w:rsidRDefault="005F0C07">
      <w:pPr>
        <w:autoSpaceDE w:val="0"/>
        <w:autoSpaceDN w:val="0"/>
        <w:spacing w:before="190" w:after="0" w:line="281" w:lineRule="auto"/>
        <w:ind w:right="144" w:firstLine="180"/>
        <w:rPr>
          <w:lang w:val="ru-RU"/>
        </w:rPr>
      </w:pPr>
      <w:proofErr w:type="gramStart"/>
      <w:r w:rsidRPr="008626FB">
        <w:rPr>
          <w:rFonts w:ascii="Times New Roman" w:eastAsia="Times New Roman" w:hAnsi="Times New Roman"/>
          <w:i/>
          <w:color w:val="000000"/>
          <w:sz w:val="24"/>
          <w:lang w:val="ru-RU"/>
        </w:rPr>
        <w:t>Библиографическая  культура</w:t>
      </w:r>
      <w:proofErr w:type="gramEnd"/>
      <w:r w:rsidRPr="008626FB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  (работа   с   детской   книгой и справочной литературой)</w:t>
      </w:r>
      <w:r w:rsidRPr="008626FB">
        <w:rPr>
          <w:rFonts w:ascii="Times New Roman" w:eastAsia="Times New Roman" w:hAnsi="Times New Roman"/>
          <w:color w:val="000000"/>
          <w:sz w:val="24"/>
          <w:lang w:val="ru-RU"/>
        </w:rPr>
        <w:t>. Польза чтения и книги: книга — друг и учитель. Правила читателя и способы выбора книги (тематический, систематический   каталог). Виды   информации в книге: научная, художественная (с опорой на внешние показатели книги), её справочно-иллюстративный материал. Очерк как повествование о реальном событии. Типы книг (изданий): книга-произведение, книга-сборник, собрание сочинений, периодическая печать, справочные издания. Работа с источниками периодической печати.</w:t>
      </w:r>
    </w:p>
    <w:p w14:paraId="301D9498" w14:textId="77777777" w:rsidR="0010688C" w:rsidRPr="008626FB" w:rsidRDefault="0010688C">
      <w:pPr>
        <w:autoSpaceDE w:val="0"/>
        <w:autoSpaceDN w:val="0"/>
        <w:spacing w:after="78" w:line="220" w:lineRule="exact"/>
        <w:rPr>
          <w:lang w:val="ru-RU"/>
        </w:rPr>
      </w:pPr>
    </w:p>
    <w:p w14:paraId="01469679" w14:textId="77777777" w:rsidR="008626FB" w:rsidRDefault="008626FB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14:paraId="10FE90A8" w14:textId="77777777" w:rsidR="008626FB" w:rsidRDefault="008626FB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14:paraId="79DA5C83" w14:textId="0C07596E" w:rsidR="0010688C" w:rsidRPr="008626FB" w:rsidRDefault="005F0C07">
      <w:pPr>
        <w:autoSpaceDE w:val="0"/>
        <w:autoSpaceDN w:val="0"/>
        <w:spacing w:after="0" w:line="230" w:lineRule="auto"/>
        <w:rPr>
          <w:lang w:val="ru-RU"/>
        </w:rPr>
      </w:pPr>
      <w:r w:rsidRPr="008626FB">
        <w:rPr>
          <w:rFonts w:ascii="Times New Roman" w:eastAsia="Times New Roman" w:hAnsi="Times New Roman"/>
          <w:b/>
          <w:color w:val="000000"/>
          <w:sz w:val="24"/>
          <w:lang w:val="ru-RU"/>
        </w:rPr>
        <w:lastRenderedPageBreak/>
        <w:t>ПЛАНИРУЕМЫЕ ОБРАЗОВАТЕЛЬНЫЕ РЕЗУЛЬТАТЫ</w:t>
      </w:r>
    </w:p>
    <w:p w14:paraId="491C10DD" w14:textId="77777777" w:rsidR="0010688C" w:rsidRPr="008626FB" w:rsidRDefault="005F0C07">
      <w:pPr>
        <w:tabs>
          <w:tab w:val="left" w:pos="180"/>
        </w:tabs>
        <w:autoSpaceDE w:val="0"/>
        <w:autoSpaceDN w:val="0"/>
        <w:spacing w:before="346" w:after="0" w:line="262" w:lineRule="auto"/>
        <w:ind w:right="144"/>
        <w:rPr>
          <w:lang w:val="ru-RU"/>
        </w:rPr>
      </w:pPr>
      <w:r w:rsidRPr="008626FB">
        <w:rPr>
          <w:lang w:val="ru-RU"/>
        </w:rPr>
        <w:tab/>
      </w:r>
      <w:r w:rsidRPr="008626FB">
        <w:rPr>
          <w:rFonts w:ascii="Times New Roman" w:eastAsia="Times New Roman" w:hAnsi="Times New Roman"/>
          <w:color w:val="000000"/>
          <w:sz w:val="24"/>
          <w:lang w:val="ru-RU"/>
        </w:rPr>
        <w:t>Изучение литературного чтения в 4 классе направлено на достижение обучающимися личностных, метапредметных и предметных результатов освоения учебного предмета.</w:t>
      </w:r>
    </w:p>
    <w:p w14:paraId="54BFD11D" w14:textId="77777777" w:rsidR="0010688C" w:rsidRPr="008626FB" w:rsidRDefault="005F0C07">
      <w:pPr>
        <w:autoSpaceDE w:val="0"/>
        <w:autoSpaceDN w:val="0"/>
        <w:spacing w:before="262" w:after="0" w:line="230" w:lineRule="auto"/>
        <w:rPr>
          <w:lang w:val="ru-RU"/>
        </w:rPr>
      </w:pPr>
      <w:r w:rsidRPr="008626FB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14:paraId="5DC635C7" w14:textId="77777777" w:rsidR="0010688C" w:rsidRPr="008626FB" w:rsidRDefault="005F0C07">
      <w:pPr>
        <w:autoSpaceDE w:val="0"/>
        <w:autoSpaceDN w:val="0"/>
        <w:spacing w:before="166" w:after="0" w:line="286" w:lineRule="auto"/>
        <w:ind w:firstLine="180"/>
        <w:rPr>
          <w:lang w:val="ru-RU"/>
        </w:rPr>
      </w:pPr>
      <w:r w:rsidRPr="008626FB">
        <w:rPr>
          <w:rFonts w:ascii="Times New Roman" w:eastAsia="Times New Roman" w:hAnsi="Times New Roman"/>
          <w:color w:val="000000"/>
          <w:sz w:val="24"/>
          <w:lang w:val="ru-RU"/>
        </w:rPr>
        <w:t xml:space="preserve">Личностные результаты освоения программы предмета «Литературное чтение» достигаются в процессе единства учебной и воспитательной деятельности, обеспечивающей позитивную динамику развития личности младшего школьника, ориентированную на процессы самопознания, саморазвития и самовоспитания. Личностные результаты освоения программы предмета «Литературное </w:t>
      </w:r>
      <w:proofErr w:type="spellStart"/>
      <w:proofErr w:type="gramStart"/>
      <w:r w:rsidRPr="008626FB">
        <w:rPr>
          <w:rFonts w:ascii="Times New Roman" w:eastAsia="Times New Roman" w:hAnsi="Times New Roman"/>
          <w:color w:val="000000"/>
          <w:sz w:val="24"/>
          <w:lang w:val="ru-RU"/>
        </w:rPr>
        <w:t>чтение»отражают</w:t>
      </w:r>
      <w:proofErr w:type="spellEnd"/>
      <w:proofErr w:type="gramEnd"/>
      <w:r w:rsidRPr="008626FB">
        <w:rPr>
          <w:rFonts w:ascii="Times New Roman" w:eastAsia="Times New Roman" w:hAnsi="Times New Roman"/>
          <w:color w:val="000000"/>
          <w:sz w:val="24"/>
          <w:lang w:val="ru-RU"/>
        </w:rPr>
        <w:t xml:space="preserve"> освоение младшими школьниками социально значимых норм и отношений, развитие позитивного отношения обучающихся к общественным, традиционным, социокультурным и духовно-нравственным ценностям, приобретение опыта применения сформированных представлений и отношений на практике.</w:t>
      </w:r>
    </w:p>
    <w:p w14:paraId="1809F0E2" w14:textId="77777777" w:rsidR="0010688C" w:rsidRPr="008626FB" w:rsidRDefault="005F0C07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8626FB">
        <w:rPr>
          <w:rFonts w:ascii="Times New Roman" w:eastAsia="Times New Roman" w:hAnsi="Times New Roman"/>
          <w:b/>
          <w:color w:val="000000"/>
          <w:sz w:val="24"/>
          <w:lang w:val="ru-RU"/>
        </w:rPr>
        <w:t>Гражданско-патриотическое воспитание:</w:t>
      </w:r>
    </w:p>
    <w:p w14:paraId="506ABC8E" w14:textId="77777777" w:rsidR="0010688C" w:rsidRPr="008626FB" w:rsidRDefault="005F0C07">
      <w:pPr>
        <w:autoSpaceDE w:val="0"/>
        <w:autoSpaceDN w:val="0"/>
        <w:spacing w:before="178" w:after="0" w:line="271" w:lineRule="auto"/>
        <w:ind w:left="420" w:right="432"/>
        <w:rPr>
          <w:lang w:val="ru-RU"/>
        </w:rPr>
      </w:pPr>
      <w:r w:rsidRPr="008626FB">
        <w:rPr>
          <w:rFonts w:ascii="Times New Roman" w:eastAsia="Times New Roman" w:hAnsi="Times New Roman"/>
          <w:color w:val="000000"/>
          <w:sz w:val="24"/>
          <w:lang w:val="ru-RU"/>
        </w:rPr>
        <w:t>—  становление ценностного отношения к своей Родине — России, малой родине, проявление интереса к изучению родного языка, истории и культуре Российской Федерации, понимание естественной связи прошлого и настоящего в культуре общества;</w:t>
      </w:r>
    </w:p>
    <w:p w14:paraId="29D0851B" w14:textId="77777777" w:rsidR="0010688C" w:rsidRPr="008626FB" w:rsidRDefault="005F0C07">
      <w:pPr>
        <w:autoSpaceDE w:val="0"/>
        <w:autoSpaceDN w:val="0"/>
        <w:spacing w:before="190" w:after="0"/>
        <w:ind w:left="420" w:right="144"/>
        <w:rPr>
          <w:lang w:val="ru-RU"/>
        </w:rPr>
      </w:pPr>
      <w:r w:rsidRPr="008626FB">
        <w:rPr>
          <w:rFonts w:ascii="Times New Roman" w:eastAsia="Times New Roman" w:hAnsi="Times New Roman"/>
          <w:color w:val="000000"/>
          <w:sz w:val="24"/>
          <w:lang w:val="ru-RU"/>
        </w:rPr>
        <w:t>—  осознание своей этнокультурной и российской гражданской идентичности, сопричастности к прошлому, настоящему и будущему своей страны и родного края,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России;</w:t>
      </w:r>
    </w:p>
    <w:p w14:paraId="3F8F1767" w14:textId="77777777" w:rsidR="0010688C" w:rsidRPr="008626FB" w:rsidRDefault="005F0C07">
      <w:pPr>
        <w:autoSpaceDE w:val="0"/>
        <w:autoSpaceDN w:val="0"/>
        <w:spacing w:before="190" w:after="0" w:line="271" w:lineRule="auto"/>
        <w:ind w:left="420" w:right="288"/>
        <w:rPr>
          <w:lang w:val="ru-RU"/>
        </w:rPr>
      </w:pPr>
      <w:r w:rsidRPr="008626FB">
        <w:rPr>
          <w:rFonts w:ascii="Times New Roman" w:eastAsia="Times New Roman" w:hAnsi="Times New Roman"/>
          <w:color w:val="000000"/>
          <w:sz w:val="24"/>
          <w:lang w:val="ru-RU"/>
        </w:rPr>
        <w:t>—  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 w14:paraId="6F81A5E7" w14:textId="77777777" w:rsidR="0010688C" w:rsidRPr="008626FB" w:rsidRDefault="005F0C07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8626FB">
        <w:rPr>
          <w:rFonts w:ascii="Times New Roman" w:eastAsia="Times New Roman" w:hAnsi="Times New Roman"/>
          <w:b/>
          <w:color w:val="000000"/>
          <w:sz w:val="24"/>
          <w:lang w:val="ru-RU"/>
        </w:rPr>
        <w:t>Духовно-нравственное воспитание:</w:t>
      </w:r>
    </w:p>
    <w:p w14:paraId="5BC686CD" w14:textId="77777777" w:rsidR="0010688C" w:rsidRPr="008626FB" w:rsidRDefault="005F0C07">
      <w:pPr>
        <w:autoSpaceDE w:val="0"/>
        <w:autoSpaceDN w:val="0"/>
        <w:spacing w:before="178" w:after="0"/>
        <w:ind w:left="420" w:right="720"/>
        <w:rPr>
          <w:lang w:val="ru-RU"/>
        </w:rPr>
      </w:pPr>
      <w:r w:rsidRPr="008626FB">
        <w:rPr>
          <w:rFonts w:ascii="Times New Roman" w:eastAsia="Times New Roman" w:hAnsi="Times New Roman"/>
          <w:color w:val="000000"/>
          <w:sz w:val="24"/>
          <w:lang w:val="ru-RU"/>
        </w:rPr>
        <w:t>—  освоение опыта человеческих взаимоотношений, признаки индивидуальности каждого человека, проявление сопереживания, уважения, любви, доброжелательности и других моральных качеств к родным, близким и чужим людям, независимо от их национальности, социального статуса, вероисповедания;</w:t>
      </w:r>
    </w:p>
    <w:p w14:paraId="6A2E5849" w14:textId="77777777" w:rsidR="0010688C" w:rsidRPr="008626FB" w:rsidRDefault="005F0C07">
      <w:pPr>
        <w:autoSpaceDE w:val="0"/>
        <w:autoSpaceDN w:val="0"/>
        <w:spacing w:before="240" w:after="0" w:line="262" w:lineRule="auto"/>
        <w:ind w:left="420" w:right="432"/>
        <w:rPr>
          <w:lang w:val="ru-RU"/>
        </w:rPr>
      </w:pPr>
      <w:r w:rsidRPr="008626FB">
        <w:rPr>
          <w:rFonts w:ascii="Times New Roman" w:eastAsia="Times New Roman" w:hAnsi="Times New Roman"/>
          <w:color w:val="000000"/>
          <w:sz w:val="24"/>
          <w:lang w:val="ru-RU"/>
        </w:rPr>
        <w:t>—  осознание этических понятий, оценка поведения и поступков персонажей художественных произведений в ситуации нравственного выбора;</w:t>
      </w:r>
    </w:p>
    <w:p w14:paraId="0EFDE55A" w14:textId="77777777" w:rsidR="0010688C" w:rsidRPr="008626FB" w:rsidRDefault="005F0C07">
      <w:pPr>
        <w:autoSpaceDE w:val="0"/>
        <w:autoSpaceDN w:val="0"/>
        <w:spacing w:before="190" w:after="0" w:line="262" w:lineRule="auto"/>
        <w:ind w:left="420" w:right="864"/>
        <w:rPr>
          <w:lang w:val="ru-RU"/>
        </w:rPr>
      </w:pPr>
      <w:r w:rsidRPr="008626FB">
        <w:rPr>
          <w:rFonts w:ascii="Times New Roman" w:eastAsia="Times New Roman" w:hAnsi="Times New Roman"/>
          <w:color w:val="000000"/>
          <w:sz w:val="24"/>
          <w:lang w:val="ru-RU"/>
        </w:rPr>
        <w:t>—  выражение своего видения мира, индивидуальной позиции посредством накопления и систематизации литературных впечатлений, разнообразных по эмоциональной окраске;</w:t>
      </w:r>
    </w:p>
    <w:p w14:paraId="3D5478B3" w14:textId="77777777" w:rsidR="0010688C" w:rsidRPr="008626FB" w:rsidRDefault="005F0C07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8626FB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неприятие любых форм поведения, направленных на причинение физического и морального вреда другим людям </w:t>
      </w:r>
    </w:p>
    <w:p w14:paraId="6CA73E0C" w14:textId="77777777" w:rsidR="0010688C" w:rsidRPr="008626FB" w:rsidRDefault="005F0C07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8626FB">
        <w:rPr>
          <w:rFonts w:ascii="Times New Roman" w:eastAsia="Times New Roman" w:hAnsi="Times New Roman"/>
          <w:b/>
          <w:color w:val="000000"/>
          <w:sz w:val="24"/>
          <w:lang w:val="ru-RU"/>
        </w:rPr>
        <w:t>Эстетическое воспитание:</w:t>
      </w:r>
    </w:p>
    <w:p w14:paraId="67043616" w14:textId="77777777" w:rsidR="0010688C" w:rsidRPr="008626FB" w:rsidRDefault="005F0C07">
      <w:pPr>
        <w:autoSpaceDE w:val="0"/>
        <w:autoSpaceDN w:val="0"/>
        <w:spacing w:before="178" w:after="0"/>
        <w:ind w:left="420" w:right="288"/>
        <w:rPr>
          <w:lang w:val="ru-RU"/>
        </w:rPr>
      </w:pPr>
      <w:r w:rsidRPr="008626FB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проявление уважительного отношения и интереса к художественной культуре, к различным видам искусства, восприимчивость к разным видам искусства, традициям и </w:t>
      </w:r>
      <w:r w:rsidRPr="008626FB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творчеству своего и других народов, готовность выражать своё отношение в разных видах художественной деятельности;</w:t>
      </w:r>
    </w:p>
    <w:p w14:paraId="279BE134" w14:textId="77777777" w:rsidR="0010688C" w:rsidRPr="008626FB" w:rsidRDefault="005F0C07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8626FB">
        <w:rPr>
          <w:rFonts w:ascii="Times New Roman" w:eastAsia="Times New Roman" w:hAnsi="Times New Roman"/>
          <w:color w:val="000000"/>
          <w:sz w:val="24"/>
          <w:lang w:val="ru-RU"/>
        </w:rPr>
        <w:t xml:space="preserve">—  </w:t>
      </w:r>
      <w:proofErr w:type="gramStart"/>
      <w:r w:rsidRPr="008626FB">
        <w:rPr>
          <w:rFonts w:ascii="Times New Roman" w:eastAsia="Times New Roman" w:hAnsi="Times New Roman"/>
          <w:color w:val="000000"/>
          <w:sz w:val="24"/>
          <w:lang w:val="ru-RU"/>
        </w:rPr>
        <w:t>приобретение  эстетического</w:t>
      </w:r>
      <w:proofErr w:type="gramEnd"/>
      <w:r w:rsidRPr="008626FB">
        <w:rPr>
          <w:rFonts w:ascii="Times New Roman" w:eastAsia="Times New Roman" w:hAnsi="Times New Roman"/>
          <w:color w:val="000000"/>
          <w:sz w:val="24"/>
          <w:lang w:val="ru-RU"/>
        </w:rPr>
        <w:t xml:space="preserve">  опыта  слушания,  чтения и эмоционально-эстетической оценки</w:t>
      </w:r>
    </w:p>
    <w:p w14:paraId="0F72B541" w14:textId="77777777" w:rsidR="0010688C" w:rsidRPr="008626FB" w:rsidRDefault="0010688C">
      <w:pPr>
        <w:autoSpaceDE w:val="0"/>
        <w:autoSpaceDN w:val="0"/>
        <w:spacing w:after="66" w:line="220" w:lineRule="exact"/>
        <w:rPr>
          <w:lang w:val="ru-RU"/>
        </w:rPr>
      </w:pPr>
    </w:p>
    <w:p w14:paraId="3EA0463F" w14:textId="77777777" w:rsidR="0010688C" w:rsidRPr="008626FB" w:rsidRDefault="005F0C07">
      <w:pPr>
        <w:autoSpaceDE w:val="0"/>
        <w:autoSpaceDN w:val="0"/>
        <w:spacing w:after="0" w:line="230" w:lineRule="auto"/>
        <w:ind w:left="420"/>
        <w:rPr>
          <w:lang w:val="ru-RU"/>
        </w:rPr>
      </w:pPr>
      <w:r w:rsidRPr="008626FB">
        <w:rPr>
          <w:rFonts w:ascii="Times New Roman" w:eastAsia="Times New Roman" w:hAnsi="Times New Roman"/>
          <w:color w:val="000000"/>
          <w:sz w:val="24"/>
          <w:lang w:val="ru-RU"/>
        </w:rPr>
        <w:t>произведений фольклора и художественной литературы;</w:t>
      </w:r>
    </w:p>
    <w:p w14:paraId="25B3AB3E" w14:textId="77777777" w:rsidR="0010688C" w:rsidRPr="008626FB" w:rsidRDefault="005F0C07">
      <w:pPr>
        <w:autoSpaceDE w:val="0"/>
        <w:autoSpaceDN w:val="0"/>
        <w:spacing w:before="190" w:after="0" w:line="262" w:lineRule="auto"/>
        <w:ind w:left="420" w:right="864"/>
        <w:rPr>
          <w:lang w:val="ru-RU"/>
        </w:rPr>
      </w:pPr>
      <w:r w:rsidRPr="008626FB">
        <w:rPr>
          <w:rFonts w:ascii="Times New Roman" w:eastAsia="Times New Roman" w:hAnsi="Times New Roman"/>
          <w:color w:val="000000"/>
          <w:sz w:val="24"/>
          <w:lang w:val="ru-RU"/>
        </w:rPr>
        <w:t>—  понимание образного языка художественных произведений, выразительных средств, создающих художественный образ.</w:t>
      </w:r>
    </w:p>
    <w:p w14:paraId="78BD2085" w14:textId="77777777" w:rsidR="0010688C" w:rsidRPr="008626FB" w:rsidRDefault="005F0C07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8626FB">
        <w:rPr>
          <w:rFonts w:ascii="Times New Roman" w:eastAsia="Times New Roman" w:hAnsi="Times New Roman"/>
          <w:b/>
          <w:color w:val="000000"/>
          <w:sz w:val="24"/>
          <w:lang w:val="ru-RU"/>
        </w:rPr>
        <w:t>Физическое воспитание, формирование культуры здоровья эмоционального благополучия:</w:t>
      </w:r>
    </w:p>
    <w:p w14:paraId="0A957499" w14:textId="77777777" w:rsidR="0010688C" w:rsidRPr="008626FB" w:rsidRDefault="005F0C07">
      <w:pPr>
        <w:autoSpaceDE w:val="0"/>
        <w:autoSpaceDN w:val="0"/>
        <w:spacing w:before="178" w:after="0" w:line="262" w:lineRule="auto"/>
        <w:ind w:left="420" w:right="432"/>
        <w:rPr>
          <w:lang w:val="ru-RU"/>
        </w:rPr>
      </w:pPr>
      <w:r w:rsidRPr="008626FB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соблюдение </w:t>
      </w:r>
      <w:proofErr w:type="gramStart"/>
      <w:r w:rsidRPr="008626FB">
        <w:rPr>
          <w:rFonts w:ascii="Times New Roman" w:eastAsia="Times New Roman" w:hAnsi="Times New Roman"/>
          <w:color w:val="000000"/>
          <w:sz w:val="24"/>
          <w:lang w:val="ru-RU"/>
        </w:rPr>
        <w:t>правил  здорового</w:t>
      </w:r>
      <w:proofErr w:type="gramEnd"/>
      <w:r w:rsidRPr="008626FB">
        <w:rPr>
          <w:rFonts w:ascii="Times New Roman" w:eastAsia="Times New Roman" w:hAnsi="Times New Roman"/>
          <w:color w:val="000000"/>
          <w:sz w:val="24"/>
          <w:lang w:val="ru-RU"/>
        </w:rPr>
        <w:t xml:space="preserve">  и  безопасного  (для  себя и других людей) образа жизни в окружающей среде (в том числе информационной);</w:t>
      </w:r>
    </w:p>
    <w:p w14:paraId="22A6C2D0" w14:textId="77777777" w:rsidR="0010688C" w:rsidRPr="008626FB" w:rsidRDefault="005F0C07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8626FB">
        <w:rPr>
          <w:rFonts w:ascii="Times New Roman" w:eastAsia="Times New Roman" w:hAnsi="Times New Roman"/>
          <w:color w:val="000000"/>
          <w:sz w:val="24"/>
          <w:lang w:val="ru-RU"/>
        </w:rPr>
        <w:t>—  бережное отношение к физическому и психическому здоровью.</w:t>
      </w:r>
    </w:p>
    <w:p w14:paraId="728C6600" w14:textId="77777777" w:rsidR="0010688C" w:rsidRPr="008626FB" w:rsidRDefault="005F0C07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8626FB">
        <w:rPr>
          <w:rFonts w:ascii="Times New Roman" w:eastAsia="Times New Roman" w:hAnsi="Times New Roman"/>
          <w:b/>
          <w:color w:val="000000"/>
          <w:sz w:val="24"/>
          <w:lang w:val="ru-RU"/>
        </w:rPr>
        <w:t>Трудовое воспитание:</w:t>
      </w:r>
    </w:p>
    <w:p w14:paraId="0F31EFEF" w14:textId="77777777" w:rsidR="0010688C" w:rsidRPr="008626FB" w:rsidRDefault="005F0C07">
      <w:pPr>
        <w:autoSpaceDE w:val="0"/>
        <w:autoSpaceDN w:val="0"/>
        <w:spacing w:before="180" w:after="0" w:line="271" w:lineRule="auto"/>
        <w:ind w:left="420" w:right="720"/>
        <w:rPr>
          <w:lang w:val="ru-RU"/>
        </w:rPr>
      </w:pPr>
      <w:r w:rsidRPr="008626FB">
        <w:rPr>
          <w:rFonts w:ascii="Times New Roman" w:eastAsia="Times New Roman" w:hAnsi="Times New Roman"/>
          <w:color w:val="000000"/>
          <w:sz w:val="24"/>
          <w:lang w:val="ru-RU"/>
        </w:rPr>
        <w:t>—  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14:paraId="09CE66E4" w14:textId="77777777" w:rsidR="0010688C" w:rsidRPr="008626FB" w:rsidRDefault="005F0C07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8626FB">
        <w:rPr>
          <w:rFonts w:ascii="Times New Roman" w:eastAsia="Times New Roman" w:hAnsi="Times New Roman"/>
          <w:b/>
          <w:color w:val="000000"/>
          <w:sz w:val="24"/>
          <w:lang w:val="ru-RU"/>
        </w:rPr>
        <w:t>Экологическое воспитание:</w:t>
      </w:r>
    </w:p>
    <w:p w14:paraId="4E4DDBBF" w14:textId="77777777" w:rsidR="0010688C" w:rsidRPr="008626FB" w:rsidRDefault="005F0C07">
      <w:pPr>
        <w:autoSpaceDE w:val="0"/>
        <w:autoSpaceDN w:val="0"/>
        <w:spacing w:before="178" w:after="0" w:line="262" w:lineRule="auto"/>
        <w:ind w:left="420" w:right="144"/>
        <w:rPr>
          <w:lang w:val="ru-RU"/>
        </w:rPr>
      </w:pPr>
      <w:r w:rsidRPr="008626FB">
        <w:rPr>
          <w:rFonts w:ascii="Times New Roman" w:eastAsia="Times New Roman" w:hAnsi="Times New Roman"/>
          <w:color w:val="000000"/>
          <w:sz w:val="24"/>
          <w:lang w:val="ru-RU"/>
        </w:rPr>
        <w:t>—  бережное отношение к природе, осознание проблем взаимоотношений человека и животных, отражённых в литературных произведениях;</w:t>
      </w:r>
    </w:p>
    <w:p w14:paraId="1BF3FA97" w14:textId="77777777" w:rsidR="0010688C" w:rsidRPr="008626FB" w:rsidRDefault="005F0C07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8626FB">
        <w:rPr>
          <w:rFonts w:ascii="Times New Roman" w:eastAsia="Times New Roman" w:hAnsi="Times New Roman"/>
          <w:color w:val="000000"/>
          <w:sz w:val="24"/>
          <w:lang w:val="ru-RU"/>
        </w:rPr>
        <w:t>—  неприятие действий, приносящих ей вред.</w:t>
      </w:r>
    </w:p>
    <w:p w14:paraId="79E14247" w14:textId="77777777" w:rsidR="0010688C" w:rsidRPr="008626FB" w:rsidRDefault="005F0C07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8626FB">
        <w:rPr>
          <w:rFonts w:ascii="Times New Roman" w:eastAsia="Times New Roman" w:hAnsi="Times New Roman"/>
          <w:b/>
          <w:color w:val="000000"/>
          <w:sz w:val="24"/>
          <w:lang w:val="ru-RU"/>
        </w:rPr>
        <w:t>Ценности научного познания:</w:t>
      </w:r>
    </w:p>
    <w:p w14:paraId="51B88C50" w14:textId="77777777" w:rsidR="0010688C" w:rsidRPr="008626FB" w:rsidRDefault="005F0C07">
      <w:pPr>
        <w:autoSpaceDE w:val="0"/>
        <w:autoSpaceDN w:val="0"/>
        <w:spacing w:before="178" w:after="0" w:line="271" w:lineRule="auto"/>
        <w:ind w:left="420" w:right="432"/>
        <w:rPr>
          <w:lang w:val="ru-RU"/>
        </w:rPr>
      </w:pPr>
      <w:r w:rsidRPr="008626FB">
        <w:rPr>
          <w:rFonts w:ascii="Times New Roman" w:eastAsia="Times New Roman" w:hAnsi="Times New Roman"/>
          <w:color w:val="000000"/>
          <w:sz w:val="24"/>
          <w:lang w:val="ru-RU"/>
        </w:rPr>
        <w:t>—  ориентация в деятельности на первоначальные представления о научной картине мира, понимание важности слова как средства создания словесно-художественного образа, способа выражения мыслей, чувств, идей автора;</w:t>
      </w:r>
    </w:p>
    <w:p w14:paraId="2FEBAFE8" w14:textId="77777777" w:rsidR="0010688C" w:rsidRPr="008626FB" w:rsidRDefault="005F0C07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8626FB">
        <w:rPr>
          <w:rFonts w:ascii="Times New Roman" w:eastAsia="Times New Roman" w:hAnsi="Times New Roman"/>
          <w:color w:val="000000"/>
          <w:sz w:val="24"/>
          <w:lang w:val="ru-RU"/>
        </w:rPr>
        <w:t>—  овладение смысловым чтением для решения различного уровня учебных и жизненных задач;</w:t>
      </w:r>
    </w:p>
    <w:p w14:paraId="7FC81EC2" w14:textId="77777777" w:rsidR="0010688C" w:rsidRPr="008626FB" w:rsidRDefault="005F0C07">
      <w:pPr>
        <w:autoSpaceDE w:val="0"/>
        <w:autoSpaceDN w:val="0"/>
        <w:spacing w:before="190" w:after="0"/>
        <w:ind w:left="420"/>
        <w:rPr>
          <w:lang w:val="ru-RU"/>
        </w:rPr>
      </w:pPr>
      <w:r w:rsidRPr="008626FB">
        <w:rPr>
          <w:rFonts w:ascii="Times New Roman" w:eastAsia="Times New Roman" w:hAnsi="Times New Roman"/>
          <w:color w:val="000000"/>
          <w:sz w:val="24"/>
          <w:lang w:val="ru-RU"/>
        </w:rPr>
        <w:t>—  потребность в самостоятельной читательской деятельности, саморазвитии средствами литературы, развитие познавательного интереса, активности, инициативности, любознательности и самостоятельности в познании произведений фольклора и художественной литературы, творчества писателей.</w:t>
      </w:r>
    </w:p>
    <w:p w14:paraId="3B51039E" w14:textId="77777777" w:rsidR="0010688C" w:rsidRPr="008626FB" w:rsidRDefault="005F0C07">
      <w:pPr>
        <w:autoSpaceDE w:val="0"/>
        <w:autoSpaceDN w:val="0"/>
        <w:spacing w:before="322" w:after="0" w:line="230" w:lineRule="auto"/>
        <w:rPr>
          <w:lang w:val="ru-RU"/>
        </w:rPr>
      </w:pPr>
      <w:r w:rsidRPr="008626FB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14:paraId="2E04AA14" w14:textId="77777777" w:rsidR="0010688C" w:rsidRPr="008626FB" w:rsidRDefault="005F0C07">
      <w:pPr>
        <w:tabs>
          <w:tab w:val="left" w:pos="180"/>
        </w:tabs>
        <w:autoSpaceDE w:val="0"/>
        <w:autoSpaceDN w:val="0"/>
        <w:spacing w:before="166" w:after="0" w:line="262" w:lineRule="auto"/>
        <w:ind w:right="144"/>
        <w:rPr>
          <w:lang w:val="ru-RU"/>
        </w:rPr>
      </w:pPr>
      <w:r w:rsidRPr="008626FB">
        <w:rPr>
          <w:lang w:val="ru-RU"/>
        </w:rPr>
        <w:tab/>
      </w:r>
      <w:r w:rsidRPr="008626FB">
        <w:rPr>
          <w:rFonts w:ascii="Times New Roman" w:eastAsia="Times New Roman" w:hAnsi="Times New Roman"/>
          <w:color w:val="000000"/>
          <w:sz w:val="24"/>
          <w:lang w:val="ru-RU"/>
        </w:rPr>
        <w:t>В результате изучения предмета «Литературное чтение» в начальной школе у обучающихся будут сформированы познавательные универсальные учебные действия:</w:t>
      </w:r>
    </w:p>
    <w:p w14:paraId="03FD8767" w14:textId="77777777" w:rsidR="0010688C" w:rsidRPr="008626FB" w:rsidRDefault="005F0C07">
      <w:pPr>
        <w:autoSpaceDE w:val="0"/>
        <w:autoSpaceDN w:val="0"/>
        <w:spacing w:before="192" w:after="0" w:line="230" w:lineRule="auto"/>
        <w:ind w:left="180"/>
        <w:rPr>
          <w:lang w:val="ru-RU"/>
        </w:rPr>
      </w:pPr>
      <w:r w:rsidRPr="008626FB">
        <w:rPr>
          <w:rFonts w:ascii="Times New Roman" w:eastAsia="Times New Roman" w:hAnsi="Times New Roman"/>
          <w:i/>
          <w:color w:val="000000"/>
          <w:sz w:val="24"/>
          <w:lang w:val="ru-RU"/>
        </w:rPr>
        <w:t>базовые логические действия:</w:t>
      </w:r>
    </w:p>
    <w:p w14:paraId="30402E7F" w14:textId="77777777" w:rsidR="0010688C" w:rsidRPr="008626FB" w:rsidRDefault="005F0C07">
      <w:pPr>
        <w:autoSpaceDE w:val="0"/>
        <w:autoSpaceDN w:val="0"/>
        <w:spacing w:before="178" w:after="0" w:line="262" w:lineRule="auto"/>
        <w:ind w:left="420" w:right="144"/>
        <w:rPr>
          <w:lang w:val="ru-RU"/>
        </w:rPr>
      </w:pPr>
      <w:r w:rsidRPr="008626FB">
        <w:rPr>
          <w:rFonts w:ascii="Times New Roman" w:eastAsia="Times New Roman" w:hAnsi="Times New Roman"/>
          <w:color w:val="000000"/>
          <w:sz w:val="24"/>
          <w:lang w:val="ru-RU"/>
        </w:rPr>
        <w:t>—  сравнивать произведения по теме, главной мысли (морали), жанру, соотносить произведение и его автора, устанавливать основания для сравнения произведений, устанавливать аналогии;</w:t>
      </w:r>
    </w:p>
    <w:p w14:paraId="29447AD5" w14:textId="77777777" w:rsidR="0010688C" w:rsidRPr="008626FB" w:rsidRDefault="005F0C07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8626FB">
        <w:rPr>
          <w:rFonts w:ascii="Times New Roman" w:eastAsia="Times New Roman" w:hAnsi="Times New Roman"/>
          <w:color w:val="000000"/>
          <w:sz w:val="24"/>
          <w:lang w:val="ru-RU"/>
        </w:rPr>
        <w:t>—  объединять произведения по жанру, авторской принадлежности;</w:t>
      </w:r>
    </w:p>
    <w:p w14:paraId="4328F5CD" w14:textId="77777777" w:rsidR="0010688C" w:rsidRPr="008626FB" w:rsidRDefault="005F0C07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 w:rsidRPr="008626FB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—  определять существенный признак для классификации, классифицировать произведения по темам, жанрам и видам;</w:t>
      </w:r>
    </w:p>
    <w:p w14:paraId="156A8AB3" w14:textId="77777777" w:rsidR="0010688C" w:rsidRPr="008626FB" w:rsidRDefault="005F0C07">
      <w:pPr>
        <w:autoSpaceDE w:val="0"/>
        <w:autoSpaceDN w:val="0"/>
        <w:spacing w:before="190" w:after="0" w:line="271" w:lineRule="auto"/>
        <w:ind w:left="420"/>
        <w:rPr>
          <w:lang w:val="ru-RU"/>
        </w:rPr>
      </w:pPr>
      <w:r w:rsidRPr="008626FB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закономерности и противоречия при анализе сюжета (композиции), восстанавливать нарушенную последовательность событий (сюжета), составлять аннотацию, отзыв по </w:t>
      </w:r>
      <w:r w:rsidRPr="008626FB">
        <w:rPr>
          <w:lang w:val="ru-RU"/>
        </w:rPr>
        <w:br/>
      </w:r>
      <w:r w:rsidRPr="008626FB">
        <w:rPr>
          <w:rFonts w:ascii="Times New Roman" w:eastAsia="Times New Roman" w:hAnsi="Times New Roman"/>
          <w:color w:val="000000"/>
          <w:sz w:val="24"/>
          <w:lang w:val="ru-RU"/>
        </w:rPr>
        <w:t>предложенному алгоритму;</w:t>
      </w:r>
    </w:p>
    <w:p w14:paraId="3357A49C" w14:textId="77777777" w:rsidR="0010688C" w:rsidRPr="008626FB" w:rsidRDefault="005F0C07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r w:rsidRPr="008626FB">
        <w:rPr>
          <w:rFonts w:ascii="Times New Roman" w:eastAsia="Times New Roman" w:hAnsi="Times New Roman"/>
          <w:color w:val="000000"/>
          <w:sz w:val="24"/>
          <w:lang w:val="ru-RU"/>
        </w:rPr>
        <w:t>—  выявлять недостаток информации для решения учебной (практической) задачи на основе предложенного алгоритма;</w:t>
      </w:r>
    </w:p>
    <w:p w14:paraId="4452B543" w14:textId="77777777" w:rsidR="0010688C" w:rsidRPr="008626FB" w:rsidRDefault="005F0C07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8626FB">
        <w:rPr>
          <w:rFonts w:ascii="Times New Roman" w:eastAsia="Times New Roman" w:hAnsi="Times New Roman"/>
          <w:color w:val="000000"/>
          <w:sz w:val="24"/>
          <w:lang w:val="ru-RU"/>
        </w:rPr>
        <w:t>—  устанавливать причинно-следственные связи в сюжете фольклорного и художественного</w:t>
      </w:r>
    </w:p>
    <w:p w14:paraId="155B0394" w14:textId="77777777" w:rsidR="0010688C" w:rsidRPr="008626FB" w:rsidRDefault="0010688C">
      <w:pPr>
        <w:autoSpaceDE w:val="0"/>
        <w:autoSpaceDN w:val="0"/>
        <w:spacing w:after="90" w:line="220" w:lineRule="exact"/>
        <w:rPr>
          <w:lang w:val="ru-RU"/>
        </w:rPr>
      </w:pPr>
    </w:p>
    <w:p w14:paraId="5FA507D3" w14:textId="77777777" w:rsidR="0010688C" w:rsidRPr="008626FB" w:rsidRDefault="005F0C07">
      <w:pPr>
        <w:tabs>
          <w:tab w:val="left" w:pos="420"/>
        </w:tabs>
        <w:autoSpaceDE w:val="0"/>
        <w:autoSpaceDN w:val="0"/>
        <w:spacing w:after="0" w:line="341" w:lineRule="auto"/>
        <w:ind w:left="180"/>
        <w:rPr>
          <w:lang w:val="ru-RU"/>
        </w:rPr>
      </w:pPr>
      <w:r w:rsidRPr="008626FB">
        <w:rPr>
          <w:lang w:val="ru-RU"/>
        </w:rPr>
        <w:tab/>
      </w:r>
      <w:r w:rsidRPr="008626FB">
        <w:rPr>
          <w:rFonts w:ascii="Times New Roman" w:eastAsia="Times New Roman" w:hAnsi="Times New Roman"/>
          <w:color w:val="000000"/>
          <w:sz w:val="24"/>
          <w:lang w:val="ru-RU"/>
        </w:rPr>
        <w:t xml:space="preserve">текста, при составлении плана, пересказе текста, характеристике поступков героев; </w:t>
      </w:r>
      <w:r w:rsidRPr="008626FB">
        <w:rPr>
          <w:lang w:val="ru-RU"/>
        </w:rPr>
        <w:br/>
      </w:r>
      <w:r w:rsidRPr="008626FB">
        <w:rPr>
          <w:rFonts w:ascii="Times New Roman" w:eastAsia="Times New Roman" w:hAnsi="Times New Roman"/>
          <w:i/>
          <w:color w:val="000000"/>
          <w:sz w:val="24"/>
          <w:lang w:val="ru-RU"/>
        </w:rPr>
        <w:t>базовые исследовательские действия:</w:t>
      </w:r>
      <w:r w:rsidRPr="008626FB">
        <w:rPr>
          <w:lang w:val="ru-RU"/>
        </w:rPr>
        <w:br/>
      </w:r>
      <w:r w:rsidRPr="008626FB">
        <w:rPr>
          <w:lang w:val="ru-RU"/>
        </w:rPr>
        <w:tab/>
      </w:r>
      <w:r w:rsidRPr="008626FB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определять разрыв между реальным и желательным состоянием объекта (ситуации) на основе </w:t>
      </w:r>
      <w:r w:rsidRPr="008626FB">
        <w:rPr>
          <w:lang w:val="ru-RU"/>
        </w:rPr>
        <w:tab/>
      </w:r>
      <w:r w:rsidRPr="008626FB">
        <w:rPr>
          <w:rFonts w:ascii="Times New Roman" w:eastAsia="Times New Roman" w:hAnsi="Times New Roman"/>
          <w:color w:val="000000"/>
          <w:sz w:val="24"/>
          <w:lang w:val="ru-RU"/>
        </w:rPr>
        <w:t>предложенных учителем вопросов;</w:t>
      </w:r>
      <w:r w:rsidRPr="008626FB">
        <w:rPr>
          <w:lang w:val="ru-RU"/>
        </w:rPr>
        <w:br/>
      </w:r>
      <w:r w:rsidRPr="008626FB">
        <w:rPr>
          <w:lang w:val="ru-RU"/>
        </w:rPr>
        <w:tab/>
      </w:r>
      <w:r w:rsidRPr="008626FB">
        <w:rPr>
          <w:rFonts w:ascii="Times New Roman" w:eastAsia="Times New Roman" w:hAnsi="Times New Roman"/>
          <w:color w:val="000000"/>
          <w:sz w:val="24"/>
          <w:lang w:val="ru-RU"/>
        </w:rPr>
        <w:t>—  формулировать с помощью учителя цель, планировать изменения объекта, ситуации;</w:t>
      </w:r>
      <w:r w:rsidRPr="008626FB">
        <w:rPr>
          <w:lang w:val="ru-RU"/>
        </w:rPr>
        <w:tab/>
      </w:r>
      <w:r w:rsidRPr="008626FB">
        <w:rPr>
          <w:rFonts w:ascii="Times New Roman" w:eastAsia="Times New Roman" w:hAnsi="Times New Roman"/>
          <w:color w:val="000000"/>
          <w:sz w:val="24"/>
          <w:lang w:val="ru-RU"/>
        </w:rPr>
        <w:t xml:space="preserve">—  сравнивать несколько вариантов решения задачи, выбирать наиболее подходящий (на основе </w:t>
      </w:r>
      <w:r w:rsidRPr="008626FB">
        <w:rPr>
          <w:lang w:val="ru-RU"/>
        </w:rPr>
        <w:tab/>
      </w:r>
      <w:r w:rsidRPr="008626FB">
        <w:rPr>
          <w:rFonts w:ascii="Times New Roman" w:eastAsia="Times New Roman" w:hAnsi="Times New Roman"/>
          <w:color w:val="000000"/>
          <w:sz w:val="24"/>
          <w:lang w:val="ru-RU"/>
        </w:rPr>
        <w:t>предложенных критериев);</w:t>
      </w:r>
    </w:p>
    <w:p w14:paraId="592A194B" w14:textId="77777777" w:rsidR="0010688C" w:rsidRPr="008626FB" w:rsidRDefault="005F0C07">
      <w:pPr>
        <w:tabs>
          <w:tab w:val="left" w:pos="420"/>
        </w:tabs>
        <w:autoSpaceDE w:val="0"/>
        <w:autoSpaceDN w:val="0"/>
        <w:spacing w:before="238" w:after="0" w:line="341" w:lineRule="auto"/>
        <w:ind w:left="180" w:right="144"/>
        <w:rPr>
          <w:lang w:val="ru-RU"/>
        </w:rPr>
      </w:pPr>
      <w:r w:rsidRPr="008626FB">
        <w:rPr>
          <w:lang w:val="ru-RU"/>
        </w:rPr>
        <w:tab/>
      </w:r>
      <w:r w:rsidRPr="008626FB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проводить по предложенному плану опыт, несложное исследование по  установлению </w:t>
      </w:r>
      <w:r w:rsidRPr="008626FB">
        <w:rPr>
          <w:lang w:val="ru-RU"/>
        </w:rPr>
        <w:tab/>
      </w:r>
      <w:r w:rsidRPr="008626FB">
        <w:rPr>
          <w:rFonts w:ascii="Times New Roman" w:eastAsia="Times New Roman" w:hAnsi="Times New Roman"/>
          <w:color w:val="000000"/>
          <w:sz w:val="24"/>
          <w:lang w:val="ru-RU"/>
        </w:rPr>
        <w:t>особенностей  объекта  изучения и связей между объектами (часть — целое, причина —</w:t>
      </w:r>
      <w:r w:rsidRPr="008626FB">
        <w:rPr>
          <w:lang w:val="ru-RU"/>
        </w:rPr>
        <w:tab/>
      </w:r>
      <w:r w:rsidRPr="008626FB">
        <w:rPr>
          <w:rFonts w:ascii="Times New Roman" w:eastAsia="Times New Roman" w:hAnsi="Times New Roman"/>
          <w:color w:val="000000"/>
          <w:sz w:val="24"/>
          <w:lang w:val="ru-RU"/>
        </w:rPr>
        <w:t>следствие);</w:t>
      </w:r>
      <w:r w:rsidRPr="008626FB">
        <w:rPr>
          <w:lang w:val="ru-RU"/>
        </w:rPr>
        <w:br/>
      </w:r>
      <w:r w:rsidRPr="008626FB">
        <w:rPr>
          <w:lang w:val="ru-RU"/>
        </w:rPr>
        <w:tab/>
      </w:r>
      <w:r w:rsidRPr="008626FB">
        <w:rPr>
          <w:rFonts w:ascii="Times New Roman" w:eastAsia="Times New Roman" w:hAnsi="Times New Roman"/>
          <w:color w:val="000000"/>
          <w:sz w:val="24"/>
          <w:lang w:val="ru-RU"/>
        </w:rPr>
        <w:t xml:space="preserve">—  формулировать выводы и подкреплять их доказательствами на основе результатов </w:t>
      </w:r>
      <w:r w:rsidRPr="008626FB">
        <w:rPr>
          <w:lang w:val="ru-RU"/>
        </w:rPr>
        <w:br/>
      </w:r>
      <w:r w:rsidRPr="008626FB">
        <w:rPr>
          <w:lang w:val="ru-RU"/>
        </w:rPr>
        <w:tab/>
      </w:r>
      <w:r w:rsidRPr="008626FB">
        <w:rPr>
          <w:rFonts w:ascii="Times New Roman" w:eastAsia="Times New Roman" w:hAnsi="Times New Roman"/>
          <w:color w:val="000000"/>
          <w:sz w:val="24"/>
          <w:lang w:val="ru-RU"/>
        </w:rPr>
        <w:t>проведённого наблюдения (опыта, классификации, сравнения, исследования);</w:t>
      </w:r>
      <w:r w:rsidRPr="008626FB">
        <w:rPr>
          <w:lang w:val="ru-RU"/>
        </w:rPr>
        <w:br/>
      </w:r>
      <w:r w:rsidRPr="008626FB">
        <w:rPr>
          <w:lang w:val="ru-RU"/>
        </w:rPr>
        <w:tab/>
      </w:r>
      <w:r w:rsidRPr="008626FB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прогнозировать возможное развитие  процессов,  событий и их последствия в аналогичных </w:t>
      </w:r>
      <w:r w:rsidRPr="008626FB">
        <w:rPr>
          <w:lang w:val="ru-RU"/>
        </w:rPr>
        <w:tab/>
      </w:r>
      <w:r w:rsidRPr="008626FB">
        <w:rPr>
          <w:rFonts w:ascii="Times New Roman" w:eastAsia="Times New Roman" w:hAnsi="Times New Roman"/>
          <w:color w:val="000000"/>
          <w:sz w:val="24"/>
          <w:lang w:val="ru-RU"/>
        </w:rPr>
        <w:t xml:space="preserve">или сходных ситуациях; </w:t>
      </w:r>
      <w:r w:rsidRPr="008626FB">
        <w:rPr>
          <w:lang w:val="ru-RU"/>
        </w:rPr>
        <w:br/>
      </w:r>
      <w:r w:rsidRPr="008626FB">
        <w:rPr>
          <w:rFonts w:ascii="Times New Roman" w:eastAsia="Times New Roman" w:hAnsi="Times New Roman"/>
          <w:i/>
          <w:color w:val="000000"/>
          <w:sz w:val="24"/>
          <w:lang w:val="ru-RU"/>
        </w:rPr>
        <w:t>работа с информацией:</w:t>
      </w:r>
      <w:r w:rsidRPr="008626FB">
        <w:rPr>
          <w:lang w:val="ru-RU"/>
        </w:rPr>
        <w:br/>
      </w:r>
      <w:r w:rsidRPr="008626FB">
        <w:rPr>
          <w:lang w:val="ru-RU"/>
        </w:rPr>
        <w:tab/>
      </w:r>
      <w:r w:rsidRPr="008626FB">
        <w:rPr>
          <w:rFonts w:ascii="Times New Roman" w:eastAsia="Times New Roman" w:hAnsi="Times New Roman"/>
          <w:color w:val="000000"/>
          <w:sz w:val="24"/>
          <w:lang w:val="ru-RU"/>
        </w:rPr>
        <w:t>—  выбирать источник получения информации;</w:t>
      </w:r>
      <w:r w:rsidRPr="008626FB">
        <w:rPr>
          <w:lang w:val="ru-RU"/>
        </w:rPr>
        <w:br/>
      </w:r>
      <w:r w:rsidRPr="008626FB">
        <w:rPr>
          <w:lang w:val="ru-RU"/>
        </w:rPr>
        <w:tab/>
      </w:r>
      <w:r w:rsidRPr="008626FB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согласно заданному алгоритму находить в предложенном источнике информацию, </w:t>
      </w:r>
      <w:r w:rsidRPr="008626FB">
        <w:rPr>
          <w:lang w:val="ru-RU"/>
        </w:rPr>
        <w:tab/>
      </w:r>
      <w:r w:rsidRPr="008626FB">
        <w:rPr>
          <w:rFonts w:ascii="Times New Roman" w:eastAsia="Times New Roman" w:hAnsi="Times New Roman"/>
          <w:color w:val="000000"/>
          <w:sz w:val="24"/>
          <w:lang w:val="ru-RU"/>
        </w:rPr>
        <w:t>представленную в явном виде;</w:t>
      </w:r>
      <w:r w:rsidRPr="008626FB">
        <w:rPr>
          <w:lang w:val="ru-RU"/>
        </w:rPr>
        <w:br/>
      </w:r>
      <w:r w:rsidRPr="008626FB">
        <w:rPr>
          <w:lang w:val="ru-RU"/>
        </w:rPr>
        <w:tab/>
      </w:r>
      <w:r w:rsidRPr="008626FB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распознавать достоверную и недостоверную информацию самостоятельно или на основании </w:t>
      </w:r>
      <w:r w:rsidRPr="008626FB">
        <w:rPr>
          <w:lang w:val="ru-RU"/>
        </w:rPr>
        <w:tab/>
      </w:r>
      <w:r w:rsidRPr="008626FB">
        <w:rPr>
          <w:rFonts w:ascii="Times New Roman" w:eastAsia="Times New Roman" w:hAnsi="Times New Roman"/>
          <w:color w:val="000000"/>
          <w:sz w:val="24"/>
          <w:lang w:val="ru-RU"/>
        </w:rPr>
        <w:t>предложенного учителем способа её проверки;</w:t>
      </w:r>
      <w:r w:rsidRPr="008626FB">
        <w:rPr>
          <w:lang w:val="ru-RU"/>
        </w:rPr>
        <w:br/>
      </w:r>
      <w:r w:rsidRPr="008626FB">
        <w:rPr>
          <w:lang w:val="ru-RU"/>
        </w:rPr>
        <w:tab/>
      </w:r>
      <w:r w:rsidRPr="008626FB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соблюдать с помощью взрослых (учителей, родителей (законных представителей) правила </w:t>
      </w:r>
      <w:r w:rsidRPr="008626FB">
        <w:rPr>
          <w:lang w:val="ru-RU"/>
        </w:rPr>
        <w:tab/>
      </w:r>
      <w:r w:rsidRPr="008626FB">
        <w:rPr>
          <w:rFonts w:ascii="Times New Roman" w:eastAsia="Times New Roman" w:hAnsi="Times New Roman"/>
          <w:color w:val="000000"/>
          <w:sz w:val="24"/>
          <w:lang w:val="ru-RU"/>
        </w:rPr>
        <w:t>информационной безопасности при поиске информации в сети Интернет;</w:t>
      </w:r>
      <w:r w:rsidRPr="008626FB">
        <w:rPr>
          <w:lang w:val="ru-RU"/>
        </w:rPr>
        <w:br/>
      </w:r>
      <w:r w:rsidRPr="008626FB">
        <w:rPr>
          <w:lang w:val="ru-RU"/>
        </w:rPr>
        <w:tab/>
      </w:r>
      <w:r w:rsidRPr="008626FB">
        <w:rPr>
          <w:rFonts w:ascii="Times New Roman" w:eastAsia="Times New Roman" w:hAnsi="Times New Roman"/>
          <w:color w:val="000000"/>
          <w:sz w:val="24"/>
          <w:lang w:val="ru-RU"/>
        </w:rPr>
        <w:t xml:space="preserve">—  анализировать и создавать текстовую, видео, графическую, звуковую информацию в </w:t>
      </w:r>
      <w:r w:rsidRPr="008626FB">
        <w:rPr>
          <w:lang w:val="ru-RU"/>
        </w:rPr>
        <w:tab/>
      </w:r>
      <w:r w:rsidRPr="008626FB">
        <w:rPr>
          <w:rFonts w:ascii="Times New Roman" w:eastAsia="Times New Roman" w:hAnsi="Times New Roman"/>
          <w:color w:val="000000"/>
          <w:sz w:val="24"/>
          <w:lang w:val="ru-RU"/>
        </w:rPr>
        <w:t>соответствии с учебной задачей;</w:t>
      </w:r>
      <w:r w:rsidRPr="008626FB">
        <w:rPr>
          <w:lang w:val="ru-RU"/>
        </w:rPr>
        <w:br/>
      </w:r>
      <w:r w:rsidRPr="008626FB">
        <w:rPr>
          <w:lang w:val="ru-RU"/>
        </w:rPr>
        <w:tab/>
      </w:r>
      <w:r w:rsidRPr="008626FB">
        <w:rPr>
          <w:rFonts w:ascii="Times New Roman" w:eastAsia="Times New Roman" w:hAnsi="Times New Roman"/>
          <w:color w:val="000000"/>
          <w:sz w:val="24"/>
          <w:lang w:val="ru-RU"/>
        </w:rPr>
        <w:t>—  самостоятельно создавать схемы, таблицы для представления информации.</w:t>
      </w:r>
    </w:p>
    <w:p w14:paraId="3F1944D0" w14:textId="77777777" w:rsidR="0010688C" w:rsidRPr="008626FB" w:rsidRDefault="005F0C07">
      <w:pPr>
        <w:tabs>
          <w:tab w:val="left" w:pos="180"/>
          <w:tab w:val="left" w:pos="420"/>
        </w:tabs>
        <w:autoSpaceDE w:val="0"/>
        <w:autoSpaceDN w:val="0"/>
        <w:spacing w:before="178" w:after="0" w:line="350" w:lineRule="auto"/>
        <w:ind w:right="432"/>
        <w:rPr>
          <w:lang w:val="ru-RU"/>
        </w:rPr>
      </w:pPr>
      <w:r w:rsidRPr="008626FB">
        <w:rPr>
          <w:lang w:val="ru-RU"/>
        </w:rPr>
        <w:tab/>
      </w:r>
      <w:r w:rsidRPr="008626FB"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в начальной школе у обучающегося формируются </w:t>
      </w:r>
      <w:r w:rsidRPr="008626F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коммуникативные </w:t>
      </w:r>
      <w:r w:rsidRPr="008626FB">
        <w:rPr>
          <w:rFonts w:ascii="Times New Roman" w:eastAsia="Times New Roman" w:hAnsi="Times New Roman"/>
          <w:color w:val="000000"/>
          <w:sz w:val="24"/>
          <w:lang w:val="ru-RU"/>
        </w:rPr>
        <w:t xml:space="preserve">универсальные учебные действия: </w:t>
      </w:r>
      <w:r w:rsidRPr="008626FB">
        <w:rPr>
          <w:lang w:val="ru-RU"/>
        </w:rPr>
        <w:br/>
      </w:r>
      <w:r w:rsidRPr="008626FB">
        <w:rPr>
          <w:lang w:val="ru-RU"/>
        </w:rPr>
        <w:tab/>
      </w:r>
      <w:r w:rsidRPr="008626FB">
        <w:rPr>
          <w:rFonts w:ascii="Times New Roman" w:eastAsia="Times New Roman" w:hAnsi="Times New Roman"/>
          <w:i/>
          <w:color w:val="000000"/>
          <w:sz w:val="24"/>
          <w:lang w:val="ru-RU"/>
        </w:rPr>
        <w:t>общение</w:t>
      </w:r>
      <w:r w:rsidRPr="008626FB">
        <w:rPr>
          <w:rFonts w:ascii="Times New Roman" w:eastAsia="Times New Roman" w:hAnsi="Times New Roman"/>
          <w:color w:val="000000"/>
          <w:sz w:val="24"/>
          <w:lang w:val="ru-RU"/>
        </w:rPr>
        <w:t>:</w:t>
      </w:r>
      <w:r w:rsidRPr="008626FB">
        <w:rPr>
          <w:lang w:val="ru-RU"/>
        </w:rPr>
        <w:br/>
      </w:r>
      <w:r w:rsidRPr="008626FB">
        <w:rPr>
          <w:lang w:val="ru-RU"/>
        </w:rPr>
        <w:lastRenderedPageBreak/>
        <w:tab/>
      </w:r>
      <w:r w:rsidRPr="008626FB">
        <w:rPr>
          <w:rFonts w:ascii="Times New Roman" w:eastAsia="Times New Roman" w:hAnsi="Times New Roman"/>
          <w:color w:val="000000"/>
          <w:sz w:val="24"/>
          <w:lang w:val="ru-RU"/>
        </w:rPr>
        <w:t xml:space="preserve">—  воспринимать и формулировать суждения, выражать эмоции в соответствии с целями и </w:t>
      </w:r>
      <w:r w:rsidRPr="008626FB">
        <w:rPr>
          <w:lang w:val="ru-RU"/>
        </w:rPr>
        <w:tab/>
      </w:r>
      <w:r w:rsidRPr="008626FB">
        <w:rPr>
          <w:rFonts w:ascii="Times New Roman" w:eastAsia="Times New Roman" w:hAnsi="Times New Roman"/>
          <w:color w:val="000000"/>
          <w:sz w:val="24"/>
          <w:lang w:val="ru-RU"/>
        </w:rPr>
        <w:t>условиями общения в знакомой среде;</w:t>
      </w:r>
      <w:r w:rsidRPr="008626FB">
        <w:rPr>
          <w:lang w:val="ru-RU"/>
        </w:rPr>
        <w:br/>
      </w:r>
      <w:r w:rsidRPr="008626FB">
        <w:rPr>
          <w:lang w:val="ru-RU"/>
        </w:rPr>
        <w:tab/>
      </w:r>
      <w:r w:rsidRPr="008626FB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проявлять уважительное отношение к собеседнику, соблюдать правила ведения диалога и </w:t>
      </w:r>
      <w:r w:rsidRPr="008626FB">
        <w:rPr>
          <w:lang w:val="ru-RU"/>
        </w:rPr>
        <w:tab/>
      </w:r>
      <w:r w:rsidRPr="008626FB">
        <w:rPr>
          <w:rFonts w:ascii="Times New Roman" w:eastAsia="Times New Roman" w:hAnsi="Times New Roman"/>
          <w:color w:val="000000"/>
          <w:sz w:val="24"/>
          <w:lang w:val="ru-RU"/>
        </w:rPr>
        <w:t>дискуссии;</w:t>
      </w:r>
      <w:r w:rsidRPr="008626FB">
        <w:rPr>
          <w:lang w:val="ru-RU"/>
        </w:rPr>
        <w:br/>
      </w:r>
      <w:r w:rsidRPr="008626FB">
        <w:rPr>
          <w:lang w:val="ru-RU"/>
        </w:rPr>
        <w:tab/>
      </w:r>
      <w:r w:rsidRPr="008626FB">
        <w:rPr>
          <w:rFonts w:ascii="Times New Roman" w:eastAsia="Times New Roman" w:hAnsi="Times New Roman"/>
          <w:color w:val="000000"/>
          <w:sz w:val="24"/>
          <w:lang w:val="ru-RU"/>
        </w:rPr>
        <w:t>—  признавать возможность существования разных точек зрения;</w:t>
      </w:r>
      <w:r w:rsidRPr="008626FB">
        <w:rPr>
          <w:lang w:val="ru-RU"/>
        </w:rPr>
        <w:br/>
      </w:r>
      <w:r w:rsidRPr="008626FB">
        <w:rPr>
          <w:lang w:val="ru-RU"/>
        </w:rPr>
        <w:tab/>
      </w:r>
      <w:r w:rsidRPr="008626FB">
        <w:rPr>
          <w:rFonts w:ascii="Times New Roman" w:eastAsia="Times New Roman" w:hAnsi="Times New Roman"/>
          <w:color w:val="000000"/>
          <w:sz w:val="24"/>
          <w:lang w:val="ru-RU"/>
        </w:rPr>
        <w:t>—  корректно и аргументированно высказывать своё мнение;</w:t>
      </w:r>
      <w:r w:rsidRPr="008626FB">
        <w:rPr>
          <w:lang w:val="ru-RU"/>
        </w:rPr>
        <w:br/>
      </w:r>
      <w:r w:rsidRPr="008626FB">
        <w:rPr>
          <w:lang w:val="ru-RU"/>
        </w:rPr>
        <w:tab/>
      </w:r>
      <w:r w:rsidRPr="008626FB">
        <w:rPr>
          <w:rFonts w:ascii="Times New Roman" w:eastAsia="Times New Roman" w:hAnsi="Times New Roman"/>
          <w:color w:val="000000"/>
          <w:sz w:val="24"/>
          <w:lang w:val="ru-RU"/>
        </w:rPr>
        <w:t>—  строить речевое высказывание в соответствии с поставленной задачей;</w:t>
      </w:r>
      <w:r w:rsidRPr="008626FB">
        <w:rPr>
          <w:lang w:val="ru-RU"/>
        </w:rPr>
        <w:br/>
      </w:r>
      <w:r w:rsidRPr="008626FB">
        <w:rPr>
          <w:lang w:val="ru-RU"/>
        </w:rPr>
        <w:tab/>
      </w:r>
      <w:r w:rsidRPr="008626FB">
        <w:rPr>
          <w:rFonts w:ascii="Times New Roman" w:eastAsia="Times New Roman" w:hAnsi="Times New Roman"/>
          <w:color w:val="000000"/>
          <w:sz w:val="24"/>
          <w:lang w:val="ru-RU"/>
        </w:rPr>
        <w:t>—  создавать устные и письменные тексты (описание, рассуждение, повествование);</w:t>
      </w:r>
      <w:r w:rsidRPr="008626FB">
        <w:rPr>
          <w:lang w:val="ru-RU"/>
        </w:rPr>
        <w:tab/>
      </w:r>
      <w:r w:rsidRPr="008626FB">
        <w:rPr>
          <w:rFonts w:ascii="Times New Roman" w:eastAsia="Times New Roman" w:hAnsi="Times New Roman"/>
          <w:color w:val="000000"/>
          <w:sz w:val="24"/>
          <w:lang w:val="ru-RU"/>
        </w:rPr>
        <w:t>—  готовить небольшие публичные выступления;</w:t>
      </w:r>
      <w:r w:rsidRPr="008626FB">
        <w:rPr>
          <w:lang w:val="ru-RU"/>
        </w:rPr>
        <w:br/>
      </w:r>
      <w:r w:rsidRPr="008626FB">
        <w:rPr>
          <w:lang w:val="ru-RU"/>
        </w:rPr>
        <w:tab/>
      </w:r>
      <w:r w:rsidRPr="008626FB">
        <w:rPr>
          <w:rFonts w:ascii="Times New Roman" w:eastAsia="Times New Roman" w:hAnsi="Times New Roman"/>
          <w:color w:val="000000"/>
          <w:sz w:val="24"/>
          <w:lang w:val="ru-RU"/>
        </w:rPr>
        <w:t>—  подбирать иллюстративный материал (рисунки, фото, плакаты) к тексту выступления.</w:t>
      </w:r>
    </w:p>
    <w:p w14:paraId="6F52E810" w14:textId="77777777" w:rsidR="0010688C" w:rsidRPr="008626FB" w:rsidRDefault="0010688C">
      <w:pPr>
        <w:autoSpaceDE w:val="0"/>
        <w:autoSpaceDN w:val="0"/>
        <w:spacing w:after="78" w:line="220" w:lineRule="exact"/>
        <w:rPr>
          <w:lang w:val="ru-RU"/>
        </w:rPr>
      </w:pPr>
    </w:p>
    <w:p w14:paraId="5A9DAAF1" w14:textId="77777777" w:rsidR="0010688C" w:rsidRPr="008626FB" w:rsidRDefault="005F0C07">
      <w:pPr>
        <w:tabs>
          <w:tab w:val="left" w:pos="180"/>
        </w:tabs>
        <w:autoSpaceDE w:val="0"/>
        <w:autoSpaceDN w:val="0"/>
        <w:spacing w:after="0" w:line="271" w:lineRule="auto"/>
        <w:rPr>
          <w:lang w:val="ru-RU"/>
        </w:rPr>
      </w:pPr>
      <w:r w:rsidRPr="008626FB">
        <w:rPr>
          <w:lang w:val="ru-RU"/>
        </w:rPr>
        <w:tab/>
      </w:r>
      <w:r w:rsidRPr="008626FB"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в начальной школе у обучающегося формируются </w:t>
      </w:r>
      <w:r w:rsidRPr="008626FB">
        <w:rPr>
          <w:rFonts w:ascii="Times New Roman" w:eastAsia="Times New Roman" w:hAnsi="Times New Roman"/>
          <w:b/>
          <w:color w:val="000000"/>
          <w:sz w:val="24"/>
          <w:lang w:val="ru-RU"/>
        </w:rPr>
        <w:t>регулятивные</w:t>
      </w:r>
      <w:r w:rsidRPr="008626FB">
        <w:rPr>
          <w:rFonts w:ascii="Times New Roman" w:eastAsia="Times New Roman" w:hAnsi="Times New Roman"/>
          <w:color w:val="000000"/>
          <w:sz w:val="24"/>
          <w:lang w:val="ru-RU"/>
        </w:rPr>
        <w:t xml:space="preserve"> универсальные учебные действия: </w:t>
      </w:r>
      <w:r w:rsidRPr="008626FB">
        <w:rPr>
          <w:lang w:val="ru-RU"/>
        </w:rPr>
        <w:br/>
      </w:r>
      <w:r w:rsidRPr="008626FB">
        <w:rPr>
          <w:lang w:val="ru-RU"/>
        </w:rPr>
        <w:tab/>
      </w:r>
      <w:r w:rsidRPr="008626FB">
        <w:rPr>
          <w:rFonts w:ascii="Times New Roman" w:eastAsia="Times New Roman" w:hAnsi="Times New Roman"/>
          <w:i/>
          <w:color w:val="000000"/>
          <w:sz w:val="24"/>
          <w:lang w:val="ru-RU"/>
        </w:rPr>
        <w:t>самоорганизация</w:t>
      </w:r>
      <w:r w:rsidRPr="008626FB">
        <w:rPr>
          <w:rFonts w:ascii="Times New Roman" w:eastAsia="Times New Roman" w:hAnsi="Times New Roman"/>
          <w:color w:val="000000"/>
          <w:sz w:val="24"/>
          <w:lang w:val="ru-RU"/>
        </w:rPr>
        <w:t>:</w:t>
      </w:r>
    </w:p>
    <w:p w14:paraId="6DB3C693" w14:textId="77777777" w:rsidR="0010688C" w:rsidRPr="008626FB" w:rsidRDefault="005F0C07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8626FB">
        <w:rPr>
          <w:rFonts w:ascii="Times New Roman" w:eastAsia="Times New Roman" w:hAnsi="Times New Roman"/>
          <w:color w:val="000000"/>
          <w:sz w:val="24"/>
          <w:lang w:val="ru-RU"/>
        </w:rPr>
        <w:t>—  планировать действия по решению учебной задачи для получения результата;</w:t>
      </w:r>
    </w:p>
    <w:p w14:paraId="24D5EC3E" w14:textId="77777777" w:rsidR="0010688C" w:rsidRPr="008626FB" w:rsidRDefault="005F0C07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8626FB">
        <w:rPr>
          <w:rFonts w:ascii="Times New Roman" w:eastAsia="Times New Roman" w:hAnsi="Times New Roman"/>
          <w:color w:val="000000"/>
          <w:sz w:val="24"/>
          <w:lang w:val="ru-RU"/>
        </w:rPr>
        <w:t>—  выстраивать последовательность выбранных действий;</w:t>
      </w:r>
    </w:p>
    <w:p w14:paraId="3DD4BD4C" w14:textId="77777777" w:rsidR="0010688C" w:rsidRPr="008626FB" w:rsidRDefault="005F0C07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8626FB">
        <w:rPr>
          <w:rFonts w:ascii="Times New Roman" w:eastAsia="Times New Roman" w:hAnsi="Times New Roman"/>
          <w:i/>
          <w:color w:val="000000"/>
          <w:sz w:val="24"/>
          <w:lang w:val="ru-RU"/>
        </w:rPr>
        <w:t>самоконтроль</w:t>
      </w:r>
      <w:r w:rsidRPr="008626FB">
        <w:rPr>
          <w:rFonts w:ascii="Times New Roman" w:eastAsia="Times New Roman" w:hAnsi="Times New Roman"/>
          <w:color w:val="000000"/>
          <w:sz w:val="24"/>
          <w:lang w:val="ru-RU"/>
        </w:rPr>
        <w:t>:</w:t>
      </w:r>
    </w:p>
    <w:p w14:paraId="256EDDFC" w14:textId="77777777" w:rsidR="0010688C" w:rsidRPr="008626FB" w:rsidRDefault="005F0C07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8626FB">
        <w:rPr>
          <w:rFonts w:ascii="Times New Roman" w:eastAsia="Times New Roman" w:hAnsi="Times New Roman"/>
          <w:color w:val="000000"/>
          <w:sz w:val="24"/>
          <w:lang w:val="ru-RU"/>
        </w:rPr>
        <w:t>—  устанавливать причины успеха/неудач учебной деятельности;</w:t>
      </w:r>
    </w:p>
    <w:p w14:paraId="2946CA11" w14:textId="77777777" w:rsidR="0010688C" w:rsidRPr="008626FB" w:rsidRDefault="005F0C07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8626FB">
        <w:rPr>
          <w:rFonts w:ascii="Times New Roman" w:eastAsia="Times New Roman" w:hAnsi="Times New Roman"/>
          <w:color w:val="000000"/>
          <w:sz w:val="24"/>
          <w:lang w:val="ru-RU"/>
        </w:rPr>
        <w:t>—  корректировать свои учебные действия для преодоления ошибок.</w:t>
      </w:r>
    </w:p>
    <w:p w14:paraId="1BC2A686" w14:textId="77777777" w:rsidR="0010688C" w:rsidRPr="008626FB" w:rsidRDefault="005F0C07">
      <w:pPr>
        <w:autoSpaceDE w:val="0"/>
        <w:autoSpaceDN w:val="0"/>
        <w:spacing w:before="324" w:after="0" w:line="230" w:lineRule="auto"/>
        <w:rPr>
          <w:lang w:val="ru-RU"/>
        </w:rPr>
      </w:pPr>
      <w:r w:rsidRPr="008626FB">
        <w:rPr>
          <w:rFonts w:ascii="Times New Roman" w:eastAsia="Times New Roman" w:hAnsi="Times New Roman"/>
          <w:b/>
          <w:color w:val="000000"/>
          <w:sz w:val="24"/>
          <w:lang w:val="ru-RU"/>
        </w:rPr>
        <w:t>Совместная деятельность:</w:t>
      </w:r>
    </w:p>
    <w:p w14:paraId="157B2CF0" w14:textId="77777777" w:rsidR="0010688C" w:rsidRPr="008626FB" w:rsidRDefault="005F0C07">
      <w:pPr>
        <w:autoSpaceDE w:val="0"/>
        <w:autoSpaceDN w:val="0"/>
        <w:spacing w:before="228" w:after="0" w:line="271" w:lineRule="auto"/>
        <w:ind w:left="420" w:right="432"/>
        <w:rPr>
          <w:lang w:val="ru-RU"/>
        </w:rPr>
      </w:pPr>
      <w:r w:rsidRPr="008626FB">
        <w:rPr>
          <w:rFonts w:ascii="Times New Roman" w:eastAsia="Times New Roman" w:hAnsi="Times New Roman"/>
          <w:color w:val="000000"/>
          <w:sz w:val="24"/>
          <w:lang w:val="ru-RU"/>
        </w:rPr>
        <w:t>—  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14:paraId="3177A6E4" w14:textId="77777777" w:rsidR="0010688C" w:rsidRPr="008626FB" w:rsidRDefault="005F0C07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8626FB">
        <w:rPr>
          <w:rFonts w:ascii="Times New Roman" w:eastAsia="Times New Roman" w:hAnsi="Times New Roman"/>
          <w:color w:val="000000"/>
          <w:sz w:val="24"/>
          <w:lang w:val="ru-RU"/>
        </w:rPr>
        <w:t>—  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14:paraId="564A390A" w14:textId="77777777" w:rsidR="0010688C" w:rsidRPr="008626FB" w:rsidRDefault="005F0C07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8626FB">
        <w:rPr>
          <w:rFonts w:ascii="Times New Roman" w:eastAsia="Times New Roman" w:hAnsi="Times New Roman"/>
          <w:color w:val="000000"/>
          <w:sz w:val="24"/>
          <w:lang w:val="ru-RU"/>
        </w:rPr>
        <w:t>—  проявлять готовность руководить, выполнять поручения, подчиняться;</w:t>
      </w:r>
    </w:p>
    <w:p w14:paraId="787B2805" w14:textId="77777777" w:rsidR="0010688C" w:rsidRPr="008626FB" w:rsidRDefault="005F0C07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8626FB">
        <w:rPr>
          <w:rFonts w:ascii="Times New Roman" w:eastAsia="Times New Roman" w:hAnsi="Times New Roman"/>
          <w:color w:val="000000"/>
          <w:sz w:val="24"/>
          <w:lang w:val="ru-RU"/>
        </w:rPr>
        <w:t>—  ответственно выполнять свою часть работы;</w:t>
      </w:r>
    </w:p>
    <w:p w14:paraId="27BB3D88" w14:textId="77777777" w:rsidR="0010688C" w:rsidRPr="008626FB" w:rsidRDefault="005F0C07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8626FB">
        <w:rPr>
          <w:rFonts w:ascii="Times New Roman" w:eastAsia="Times New Roman" w:hAnsi="Times New Roman"/>
          <w:color w:val="000000"/>
          <w:sz w:val="24"/>
          <w:lang w:val="ru-RU"/>
        </w:rPr>
        <w:t>—  оценивать свой вклад в общий результат;</w:t>
      </w:r>
    </w:p>
    <w:p w14:paraId="55344BAB" w14:textId="77777777" w:rsidR="0010688C" w:rsidRPr="008626FB" w:rsidRDefault="005F0C07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8626FB">
        <w:rPr>
          <w:rFonts w:ascii="Times New Roman" w:eastAsia="Times New Roman" w:hAnsi="Times New Roman"/>
          <w:color w:val="000000"/>
          <w:sz w:val="24"/>
          <w:lang w:val="ru-RU"/>
        </w:rPr>
        <w:t>—  выполнять совместные проектные задания с опорой на предложенные образцы.</w:t>
      </w:r>
    </w:p>
    <w:p w14:paraId="5247C0FA" w14:textId="77777777" w:rsidR="0010688C" w:rsidRPr="008626FB" w:rsidRDefault="005F0C07">
      <w:pPr>
        <w:autoSpaceDE w:val="0"/>
        <w:autoSpaceDN w:val="0"/>
        <w:spacing w:before="322" w:after="0" w:line="230" w:lineRule="auto"/>
        <w:rPr>
          <w:lang w:val="ru-RU"/>
        </w:rPr>
      </w:pPr>
      <w:r w:rsidRPr="008626FB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14:paraId="25C31934" w14:textId="77777777" w:rsidR="0010688C" w:rsidRPr="008626FB" w:rsidRDefault="005F0C07">
      <w:pPr>
        <w:autoSpaceDE w:val="0"/>
        <w:autoSpaceDN w:val="0"/>
        <w:spacing w:before="166" w:after="0"/>
        <w:ind w:right="576" w:firstLine="180"/>
        <w:rPr>
          <w:lang w:val="ru-RU"/>
        </w:rPr>
      </w:pPr>
      <w:r w:rsidRPr="008626FB">
        <w:rPr>
          <w:rFonts w:ascii="Times New Roman" w:eastAsia="Times New Roman" w:hAnsi="Times New Roman"/>
          <w:color w:val="000000"/>
          <w:sz w:val="24"/>
          <w:lang w:val="ru-RU"/>
        </w:rPr>
        <w:t>Предметные результаты освоения программы начального общего образования по учебному предмету «Литературное чтение» отражают специфику содержания предметной области, ориентированы на применение знаний, умений и навыков обучающимися в различных учебных ситуациях и жизненных условиях и представлены по годам обучения.</w:t>
      </w:r>
    </w:p>
    <w:p w14:paraId="48AAA653" w14:textId="77777777" w:rsidR="0010688C" w:rsidRPr="008626FB" w:rsidRDefault="005F0C07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8626FB"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</w:t>
      </w:r>
      <w:r w:rsidRPr="008626FB">
        <w:rPr>
          <w:rFonts w:ascii="Times New Roman" w:eastAsia="Times New Roman" w:hAnsi="Times New Roman"/>
          <w:b/>
          <w:color w:val="000000"/>
          <w:sz w:val="24"/>
          <w:lang w:val="ru-RU"/>
        </w:rPr>
        <w:t>в четвёртом классе</w:t>
      </w:r>
      <w:r w:rsidRPr="008626FB">
        <w:rPr>
          <w:rFonts w:ascii="Times New Roman" w:eastAsia="Times New Roman" w:hAnsi="Times New Roman"/>
          <w:color w:val="000000"/>
          <w:sz w:val="24"/>
          <w:lang w:val="ru-RU"/>
        </w:rPr>
        <w:t xml:space="preserve"> обучающийся научится:</w:t>
      </w:r>
    </w:p>
    <w:p w14:paraId="55BB8E1A" w14:textId="77777777" w:rsidR="0010688C" w:rsidRPr="008626FB" w:rsidRDefault="005F0C07">
      <w:pPr>
        <w:autoSpaceDE w:val="0"/>
        <w:autoSpaceDN w:val="0"/>
        <w:spacing w:before="178" w:after="0" w:line="278" w:lineRule="auto"/>
        <w:ind w:left="420"/>
        <w:rPr>
          <w:lang w:val="ru-RU"/>
        </w:rPr>
      </w:pPr>
      <w:r w:rsidRPr="008626FB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—  осознавать значимость художественной литературы и фольклора для всестороннего развития личности человека, находить в произведениях отражение нравственных ценностей, фактов бытовой и духовной культуры народов России и мира, ориентироваться в нравственно-этических понятиях в контексте изученных произведений;</w:t>
      </w:r>
    </w:p>
    <w:p w14:paraId="17474E05" w14:textId="77777777" w:rsidR="0010688C" w:rsidRPr="008626FB" w:rsidRDefault="005F0C07">
      <w:pPr>
        <w:autoSpaceDE w:val="0"/>
        <w:autoSpaceDN w:val="0"/>
        <w:spacing w:before="190" w:after="0" w:line="271" w:lineRule="auto"/>
        <w:ind w:left="420" w:right="576"/>
        <w:rPr>
          <w:lang w:val="ru-RU"/>
        </w:rPr>
      </w:pPr>
      <w:r w:rsidRPr="008626FB">
        <w:rPr>
          <w:rFonts w:ascii="Times New Roman" w:eastAsia="Times New Roman" w:hAnsi="Times New Roman"/>
          <w:color w:val="000000"/>
          <w:sz w:val="24"/>
          <w:lang w:val="ru-RU"/>
        </w:rPr>
        <w:t xml:space="preserve">—  демонстрировать </w:t>
      </w:r>
      <w:proofErr w:type="gramStart"/>
      <w:r w:rsidRPr="008626FB">
        <w:rPr>
          <w:rFonts w:ascii="Times New Roman" w:eastAsia="Times New Roman" w:hAnsi="Times New Roman"/>
          <w:color w:val="000000"/>
          <w:sz w:val="24"/>
          <w:lang w:val="ru-RU"/>
        </w:rPr>
        <w:t>интерес  и</w:t>
      </w:r>
      <w:proofErr w:type="gramEnd"/>
      <w:r w:rsidRPr="008626FB">
        <w:rPr>
          <w:rFonts w:ascii="Times New Roman" w:eastAsia="Times New Roman" w:hAnsi="Times New Roman"/>
          <w:color w:val="000000"/>
          <w:sz w:val="24"/>
          <w:lang w:val="ru-RU"/>
        </w:rPr>
        <w:t xml:space="preserve">  положительную  мотивацию к систематическому чтению и слушанию художественной литературы и произведений устного народного творчества: формировать собственный круг чтения;</w:t>
      </w:r>
    </w:p>
    <w:p w14:paraId="2588CFBD" w14:textId="77777777" w:rsidR="0010688C" w:rsidRPr="008626FB" w:rsidRDefault="005F0C07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8626FB">
        <w:rPr>
          <w:rFonts w:ascii="Times New Roman" w:eastAsia="Times New Roman" w:hAnsi="Times New Roman"/>
          <w:color w:val="000000"/>
          <w:sz w:val="24"/>
          <w:lang w:val="ru-RU"/>
        </w:rPr>
        <w:t>—  читать вслух и про себя в соответствии с учебной задачей, использовать разные виды чтения (изучающее, ознакомительное, поисковое выборочное, просмотровое выборочное);</w:t>
      </w:r>
    </w:p>
    <w:p w14:paraId="0C9648CD" w14:textId="77777777" w:rsidR="0010688C" w:rsidRPr="008626FB" w:rsidRDefault="005F0C07">
      <w:pPr>
        <w:autoSpaceDE w:val="0"/>
        <w:autoSpaceDN w:val="0"/>
        <w:spacing w:before="238" w:after="0" w:line="271" w:lineRule="auto"/>
        <w:ind w:left="420" w:right="432"/>
        <w:rPr>
          <w:lang w:val="ru-RU"/>
        </w:rPr>
      </w:pPr>
      <w:r w:rsidRPr="008626FB">
        <w:rPr>
          <w:rFonts w:ascii="Times New Roman" w:eastAsia="Times New Roman" w:hAnsi="Times New Roman"/>
          <w:color w:val="000000"/>
          <w:sz w:val="24"/>
          <w:lang w:val="ru-RU"/>
        </w:rPr>
        <w:t>—  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80 слов в минуту (без отметочного оценивания);</w:t>
      </w:r>
    </w:p>
    <w:p w14:paraId="7C738A5B" w14:textId="77777777" w:rsidR="0010688C" w:rsidRPr="008626FB" w:rsidRDefault="005F0C07">
      <w:pPr>
        <w:autoSpaceDE w:val="0"/>
        <w:autoSpaceDN w:val="0"/>
        <w:spacing w:before="190" w:after="0" w:line="262" w:lineRule="auto"/>
        <w:ind w:left="420" w:right="1296"/>
        <w:rPr>
          <w:lang w:val="ru-RU"/>
        </w:rPr>
      </w:pPr>
      <w:r w:rsidRPr="008626FB">
        <w:rPr>
          <w:rFonts w:ascii="Times New Roman" w:eastAsia="Times New Roman" w:hAnsi="Times New Roman"/>
          <w:color w:val="000000"/>
          <w:sz w:val="24"/>
          <w:lang w:val="ru-RU"/>
        </w:rPr>
        <w:t>—  читать наизусть не менее 5 стихотворений в соответствии с изученной тематикой произведений;</w:t>
      </w:r>
    </w:p>
    <w:p w14:paraId="5EE62BCF" w14:textId="77777777" w:rsidR="0010688C" w:rsidRPr="008626FB" w:rsidRDefault="0010688C">
      <w:pPr>
        <w:autoSpaceDE w:val="0"/>
        <w:autoSpaceDN w:val="0"/>
        <w:spacing w:after="108" w:line="220" w:lineRule="exact"/>
        <w:rPr>
          <w:lang w:val="ru-RU"/>
        </w:rPr>
      </w:pPr>
    </w:p>
    <w:p w14:paraId="3F2B9D35" w14:textId="77777777" w:rsidR="0010688C" w:rsidRPr="008626FB" w:rsidRDefault="005F0C07">
      <w:pPr>
        <w:autoSpaceDE w:val="0"/>
        <w:autoSpaceDN w:val="0"/>
        <w:spacing w:after="0" w:line="230" w:lineRule="auto"/>
        <w:rPr>
          <w:lang w:val="ru-RU"/>
        </w:rPr>
      </w:pPr>
      <w:r w:rsidRPr="008626FB">
        <w:rPr>
          <w:rFonts w:ascii="Times New Roman" w:eastAsia="Times New Roman" w:hAnsi="Times New Roman"/>
          <w:color w:val="000000"/>
          <w:sz w:val="24"/>
          <w:lang w:val="ru-RU"/>
        </w:rPr>
        <w:t>—  различать художественные произведения и познавательные тексты;</w:t>
      </w:r>
    </w:p>
    <w:p w14:paraId="073AE182" w14:textId="77777777" w:rsidR="0010688C" w:rsidRPr="008626FB" w:rsidRDefault="005F0C07">
      <w:pPr>
        <w:autoSpaceDE w:val="0"/>
        <w:autoSpaceDN w:val="0"/>
        <w:spacing w:before="190" w:after="0" w:line="262" w:lineRule="auto"/>
        <w:ind w:right="864"/>
        <w:jc w:val="center"/>
        <w:rPr>
          <w:lang w:val="ru-RU"/>
        </w:rPr>
      </w:pPr>
      <w:r w:rsidRPr="008626FB">
        <w:rPr>
          <w:rFonts w:ascii="Times New Roman" w:eastAsia="Times New Roman" w:hAnsi="Times New Roman"/>
          <w:color w:val="000000"/>
          <w:sz w:val="24"/>
          <w:lang w:val="ru-RU"/>
        </w:rPr>
        <w:t>—  различать прозаическую и стихотворную речь: называть особенности стихотворного произведения (ритм, рифма, строфа), отличать лирическое произведение от эпического;</w:t>
      </w:r>
    </w:p>
    <w:p w14:paraId="78E9F73D" w14:textId="77777777" w:rsidR="0010688C" w:rsidRPr="008626FB" w:rsidRDefault="005F0C07">
      <w:pPr>
        <w:autoSpaceDE w:val="0"/>
        <w:autoSpaceDN w:val="0"/>
        <w:spacing w:before="190" w:after="0" w:line="271" w:lineRule="auto"/>
        <w:rPr>
          <w:lang w:val="ru-RU"/>
        </w:rPr>
      </w:pPr>
      <w:r w:rsidRPr="008626FB">
        <w:rPr>
          <w:rFonts w:ascii="Times New Roman" w:eastAsia="Times New Roman" w:hAnsi="Times New Roman"/>
          <w:color w:val="000000"/>
          <w:sz w:val="24"/>
          <w:lang w:val="ru-RU"/>
        </w:rPr>
        <w:t>—  понимать жанровую принадлежность, содержание, смысл прослушанного/прочитанного произведения: отвечать и формулировать вопросы (в том числе проблемные) к познавательным, учебным и художественным текстам;</w:t>
      </w:r>
    </w:p>
    <w:p w14:paraId="42BED625" w14:textId="77777777" w:rsidR="0010688C" w:rsidRPr="008626FB" w:rsidRDefault="005F0C07">
      <w:pPr>
        <w:autoSpaceDE w:val="0"/>
        <w:autoSpaceDN w:val="0"/>
        <w:spacing w:before="190" w:after="0" w:line="271" w:lineRule="auto"/>
        <w:ind w:right="144"/>
        <w:rPr>
          <w:lang w:val="ru-RU"/>
        </w:rPr>
      </w:pPr>
      <w:r w:rsidRPr="008626FB">
        <w:rPr>
          <w:rFonts w:ascii="Times New Roman" w:eastAsia="Times New Roman" w:hAnsi="Times New Roman"/>
          <w:color w:val="000000"/>
          <w:sz w:val="24"/>
          <w:lang w:val="ru-RU"/>
        </w:rPr>
        <w:t>—  различать и называть отдельные жанры фольклора (считалки, загадки, пословицы, потешки, небылицы, народные песни, скороговорки, сказки о животных, бытовые и волшебные), приводить примеры произведений фольклора разных народов России;</w:t>
      </w:r>
    </w:p>
    <w:p w14:paraId="2E2A345E" w14:textId="77777777" w:rsidR="0010688C" w:rsidRPr="008626FB" w:rsidRDefault="005F0C07">
      <w:pPr>
        <w:autoSpaceDE w:val="0"/>
        <w:autoSpaceDN w:val="0"/>
        <w:spacing w:before="192" w:after="0" w:line="271" w:lineRule="auto"/>
        <w:rPr>
          <w:lang w:val="ru-RU"/>
        </w:rPr>
      </w:pPr>
      <w:r w:rsidRPr="008626FB">
        <w:rPr>
          <w:rFonts w:ascii="Times New Roman" w:eastAsia="Times New Roman" w:hAnsi="Times New Roman"/>
          <w:color w:val="000000"/>
          <w:sz w:val="24"/>
          <w:lang w:val="ru-RU"/>
        </w:rPr>
        <w:t>—  соотносить читаемый текст с жанром художественной литературы (литературные сказки, рассказы, стихотворения, басни), приводить примеры разных жанров литературы России и стран мира;</w:t>
      </w:r>
    </w:p>
    <w:p w14:paraId="2427B558" w14:textId="77777777" w:rsidR="0010688C" w:rsidRPr="008626FB" w:rsidRDefault="005F0C07">
      <w:pPr>
        <w:autoSpaceDE w:val="0"/>
        <w:autoSpaceDN w:val="0"/>
        <w:spacing w:before="190" w:after="0" w:line="271" w:lineRule="auto"/>
        <w:ind w:right="288"/>
        <w:rPr>
          <w:lang w:val="ru-RU"/>
        </w:rPr>
      </w:pPr>
      <w:r w:rsidRPr="008626FB">
        <w:rPr>
          <w:rFonts w:ascii="Times New Roman" w:eastAsia="Times New Roman" w:hAnsi="Times New Roman"/>
          <w:color w:val="000000"/>
          <w:sz w:val="24"/>
          <w:lang w:val="ru-RU"/>
        </w:rPr>
        <w:t>—  владеть элементарными умениями анализа и интерпретации текста: определять тему и главную мысль, последовательность событий в тексте произведения, выявлять связь событий, эпизодов текста;</w:t>
      </w:r>
    </w:p>
    <w:p w14:paraId="2264B77A" w14:textId="77777777" w:rsidR="0010688C" w:rsidRPr="008626FB" w:rsidRDefault="005F0C07">
      <w:pPr>
        <w:autoSpaceDE w:val="0"/>
        <w:autoSpaceDN w:val="0"/>
        <w:spacing w:before="190" w:after="0" w:line="281" w:lineRule="auto"/>
        <w:rPr>
          <w:lang w:val="ru-RU"/>
        </w:rPr>
      </w:pPr>
      <w:r w:rsidRPr="008626FB">
        <w:rPr>
          <w:rFonts w:ascii="Times New Roman" w:eastAsia="Times New Roman" w:hAnsi="Times New Roman"/>
          <w:color w:val="000000"/>
          <w:sz w:val="24"/>
          <w:lang w:val="ru-RU"/>
        </w:rPr>
        <w:t>—  характеризовать героев, давать оценку их поступкам, составлять портретные характеристики персонажей, выявлять взаимосвязь между поступками и мыслями, чувствами героев, сравнивать героев одного произведения по самостоятельно выбранному критерию (по аналогии или по контрасту), характеризовать собственное отношение к героям, поступкам; находить в тексте средства изображения героев (портрет) и выражения их чувств, описание пейзажа и интерьера, устанавливать причинно-следственные связи событий, явлений, поступков героев;</w:t>
      </w:r>
    </w:p>
    <w:p w14:paraId="0CDF9A3E" w14:textId="77777777" w:rsidR="0010688C" w:rsidRPr="008626FB" w:rsidRDefault="005F0C07">
      <w:pPr>
        <w:autoSpaceDE w:val="0"/>
        <w:autoSpaceDN w:val="0"/>
        <w:spacing w:before="190" w:after="0" w:line="271" w:lineRule="auto"/>
        <w:ind w:right="432"/>
        <w:rPr>
          <w:lang w:val="ru-RU"/>
        </w:rPr>
      </w:pPr>
      <w:r w:rsidRPr="008626FB">
        <w:rPr>
          <w:rFonts w:ascii="Times New Roman" w:eastAsia="Times New Roman" w:hAnsi="Times New Roman"/>
          <w:color w:val="000000"/>
          <w:sz w:val="24"/>
          <w:lang w:val="ru-RU"/>
        </w:rPr>
        <w:t>—  объяснять значение незнакомого слова с опорой на контекст и с использованием словаря; находить в тексте примеры использования слов в прямом и переносном значении, средства художественной выразительности (сравнение, эпитет, олицетворение, метафора);</w:t>
      </w:r>
    </w:p>
    <w:p w14:paraId="792CE49B" w14:textId="77777777" w:rsidR="0010688C" w:rsidRPr="008626FB" w:rsidRDefault="005F0C07">
      <w:pPr>
        <w:autoSpaceDE w:val="0"/>
        <w:autoSpaceDN w:val="0"/>
        <w:spacing w:before="238" w:after="0" w:line="271" w:lineRule="auto"/>
        <w:ind w:right="144"/>
        <w:rPr>
          <w:lang w:val="ru-RU"/>
        </w:rPr>
      </w:pPr>
      <w:r w:rsidRPr="008626FB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—  осознанно применять изученные понятия (автор, мораль басни, литературный герой, персонаж, характер, тема, идея, заголовок, содержание произведения, эпизод, смысловые части, композиция, сравнение, эпитет, олицетворение, метафора, лирика, эпос, образ);</w:t>
      </w:r>
    </w:p>
    <w:p w14:paraId="4A4B1554" w14:textId="77777777" w:rsidR="0010688C" w:rsidRPr="008626FB" w:rsidRDefault="005F0C07">
      <w:pPr>
        <w:autoSpaceDE w:val="0"/>
        <w:autoSpaceDN w:val="0"/>
        <w:spacing w:before="190" w:after="0" w:line="281" w:lineRule="auto"/>
        <w:ind w:right="144"/>
        <w:rPr>
          <w:lang w:val="ru-RU"/>
        </w:rPr>
      </w:pPr>
      <w:r w:rsidRPr="008626FB">
        <w:rPr>
          <w:rFonts w:ascii="Times New Roman" w:eastAsia="Times New Roman" w:hAnsi="Times New Roman"/>
          <w:color w:val="000000"/>
          <w:sz w:val="24"/>
          <w:lang w:val="ru-RU"/>
        </w:rPr>
        <w:t xml:space="preserve">—  участвовать в обсуждении прослушанного/прочитанного произведения: строить </w:t>
      </w:r>
      <w:r w:rsidRPr="008626FB">
        <w:rPr>
          <w:lang w:val="ru-RU"/>
        </w:rPr>
        <w:br/>
      </w:r>
      <w:r w:rsidRPr="008626FB">
        <w:rPr>
          <w:rFonts w:ascii="Times New Roman" w:eastAsia="Times New Roman" w:hAnsi="Times New Roman"/>
          <w:color w:val="000000"/>
          <w:sz w:val="24"/>
          <w:lang w:val="ru-RU"/>
        </w:rPr>
        <w:t xml:space="preserve">монологическое и диалогическое высказывание с соблюдением норм русского литературного языка (норм произношения, словоупотребления,  грамматики);  устно и письменно </w:t>
      </w:r>
      <w:r w:rsidRPr="008626FB">
        <w:rPr>
          <w:lang w:val="ru-RU"/>
        </w:rPr>
        <w:br/>
      </w:r>
      <w:r w:rsidRPr="008626FB">
        <w:rPr>
          <w:rFonts w:ascii="Times New Roman" w:eastAsia="Times New Roman" w:hAnsi="Times New Roman"/>
          <w:color w:val="000000"/>
          <w:sz w:val="24"/>
          <w:lang w:val="ru-RU"/>
        </w:rPr>
        <w:t>формулировать простые выводы на основе прослушанного/прочитанного текста, подтверждать свой ответ примерами из текста;</w:t>
      </w:r>
    </w:p>
    <w:p w14:paraId="3D7E1DA5" w14:textId="77777777" w:rsidR="0010688C" w:rsidRPr="008626FB" w:rsidRDefault="005F0C07">
      <w:pPr>
        <w:autoSpaceDE w:val="0"/>
        <w:autoSpaceDN w:val="0"/>
        <w:spacing w:before="190" w:after="0" w:line="271" w:lineRule="auto"/>
        <w:rPr>
          <w:lang w:val="ru-RU"/>
        </w:rPr>
      </w:pPr>
      <w:r w:rsidRPr="008626FB">
        <w:rPr>
          <w:rFonts w:ascii="Times New Roman" w:eastAsia="Times New Roman" w:hAnsi="Times New Roman"/>
          <w:color w:val="000000"/>
          <w:sz w:val="24"/>
          <w:lang w:val="ru-RU"/>
        </w:rPr>
        <w:t>—  составлять план текста (вопросный, номинативный, цитатный), пересказывать (устно) подробно, выборочно, сжато (кратко), от лица героя, с изменением лица рассказчика, от третьего лица;</w:t>
      </w:r>
    </w:p>
    <w:p w14:paraId="2A440C86" w14:textId="77777777" w:rsidR="0010688C" w:rsidRPr="008626FB" w:rsidRDefault="005F0C07">
      <w:pPr>
        <w:autoSpaceDE w:val="0"/>
        <w:autoSpaceDN w:val="0"/>
        <w:spacing w:before="190" w:after="0" w:line="262" w:lineRule="auto"/>
        <w:ind w:right="144"/>
        <w:rPr>
          <w:lang w:val="ru-RU"/>
        </w:rPr>
      </w:pPr>
      <w:r w:rsidRPr="008626FB">
        <w:rPr>
          <w:rFonts w:ascii="Times New Roman" w:eastAsia="Times New Roman" w:hAnsi="Times New Roman"/>
          <w:color w:val="000000"/>
          <w:sz w:val="24"/>
          <w:lang w:val="ru-RU"/>
        </w:rPr>
        <w:t>—  читать по ролям с соблюдением норм произношения, расстановки ударения, инсценировать небольшие эпизоды из произведения;</w:t>
      </w:r>
    </w:p>
    <w:p w14:paraId="0FA13265" w14:textId="77777777" w:rsidR="0010688C" w:rsidRPr="008626FB" w:rsidRDefault="005F0C07">
      <w:pPr>
        <w:autoSpaceDE w:val="0"/>
        <w:autoSpaceDN w:val="0"/>
        <w:spacing w:before="190" w:after="0"/>
        <w:rPr>
          <w:lang w:val="ru-RU"/>
        </w:rPr>
      </w:pPr>
      <w:r w:rsidRPr="008626FB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составлять устные и письменные высказывания на заданную тему по содержанию </w:t>
      </w:r>
      <w:r w:rsidRPr="008626FB">
        <w:rPr>
          <w:lang w:val="ru-RU"/>
        </w:rPr>
        <w:br/>
      </w:r>
      <w:r w:rsidRPr="008626FB">
        <w:rPr>
          <w:rFonts w:ascii="Times New Roman" w:eastAsia="Times New Roman" w:hAnsi="Times New Roman"/>
          <w:color w:val="000000"/>
          <w:sz w:val="24"/>
          <w:lang w:val="ru-RU"/>
        </w:rPr>
        <w:t>произведения (не менее 10 предложений), писать сочинения на заданную тему, используя разные типы речи (повествование, описание, рассуждение), корректировать собственный текст с учётом правильности, выразительности письменной речи;</w:t>
      </w:r>
    </w:p>
    <w:p w14:paraId="2D260F82" w14:textId="77777777" w:rsidR="0010688C" w:rsidRPr="008626FB" w:rsidRDefault="0010688C">
      <w:pPr>
        <w:autoSpaceDE w:val="0"/>
        <w:autoSpaceDN w:val="0"/>
        <w:spacing w:after="108" w:line="220" w:lineRule="exact"/>
        <w:rPr>
          <w:lang w:val="ru-RU"/>
        </w:rPr>
      </w:pPr>
    </w:p>
    <w:p w14:paraId="282DB6E9" w14:textId="77777777" w:rsidR="0010688C" w:rsidRPr="008626FB" w:rsidRDefault="005F0C07">
      <w:pPr>
        <w:autoSpaceDE w:val="0"/>
        <w:autoSpaceDN w:val="0"/>
        <w:spacing w:after="0" w:line="329" w:lineRule="auto"/>
        <w:rPr>
          <w:lang w:val="ru-RU"/>
        </w:rPr>
      </w:pPr>
      <w:r w:rsidRPr="008626FB">
        <w:rPr>
          <w:rFonts w:ascii="Times New Roman" w:eastAsia="Times New Roman" w:hAnsi="Times New Roman"/>
          <w:color w:val="000000"/>
          <w:sz w:val="24"/>
          <w:lang w:val="ru-RU"/>
        </w:rPr>
        <w:t>—  составлять краткий отзыв о прочитанном произведении по заданному алгоритму;</w:t>
      </w:r>
      <w:r w:rsidRPr="008626FB">
        <w:rPr>
          <w:lang w:val="ru-RU"/>
        </w:rPr>
        <w:br/>
      </w:r>
      <w:r w:rsidRPr="008626FB">
        <w:rPr>
          <w:rFonts w:ascii="Times New Roman" w:eastAsia="Times New Roman" w:hAnsi="Times New Roman"/>
          <w:color w:val="000000"/>
          <w:sz w:val="24"/>
          <w:lang w:val="ru-RU"/>
        </w:rPr>
        <w:t>—  сочинять по аналогии с прочитанным, составлять рассказ по иллюстрациям, от имени одного из героев, придумывать продолжение прочитанного произведения (не менее 10 предложений);—  использовать в соответствии с учебной задачей аппарат издания (обложку, оглавление, аннотацию, иллюстрации, предисловие, приложения, сноски, примечания);</w:t>
      </w:r>
      <w:r w:rsidRPr="008626FB">
        <w:rPr>
          <w:lang w:val="ru-RU"/>
        </w:rPr>
        <w:br/>
      </w:r>
      <w:r w:rsidRPr="008626FB">
        <w:rPr>
          <w:rFonts w:ascii="Times New Roman" w:eastAsia="Times New Roman" w:hAnsi="Times New Roman"/>
          <w:color w:val="000000"/>
          <w:sz w:val="24"/>
          <w:lang w:val="ru-RU"/>
        </w:rPr>
        <w:t>—  выбирать книги для самостоятельного чтения с учётом рекомендательного списка,  используя картотеки,  рассказывать о прочитанной книге;</w:t>
      </w:r>
      <w:r w:rsidRPr="008626FB">
        <w:rPr>
          <w:lang w:val="ru-RU"/>
        </w:rPr>
        <w:br/>
      </w:r>
      <w:r w:rsidRPr="008626FB">
        <w:rPr>
          <w:rFonts w:ascii="Times New Roman" w:eastAsia="Times New Roman" w:hAnsi="Times New Roman"/>
          <w:color w:val="000000"/>
          <w:sz w:val="24"/>
          <w:lang w:val="ru-RU"/>
        </w:rPr>
        <w:t xml:space="preserve">—  использовать справочную литературу, включая ресурсы сети Интернет (в условиях </w:t>
      </w:r>
      <w:r w:rsidRPr="008626FB">
        <w:rPr>
          <w:lang w:val="ru-RU"/>
        </w:rPr>
        <w:br/>
      </w:r>
      <w:r w:rsidRPr="008626FB">
        <w:rPr>
          <w:rFonts w:ascii="Times New Roman" w:eastAsia="Times New Roman" w:hAnsi="Times New Roman"/>
          <w:color w:val="000000"/>
          <w:sz w:val="24"/>
          <w:lang w:val="ru-RU"/>
        </w:rPr>
        <w:t>контролируемого входа), для получения дополнительной информации в соответствии с учебной задачей.</w:t>
      </w:r>
    </w:p>
    <w:p w14:paraId="7CCEC376" w14:textId="77777777" w:rsidR="0010688C" w:rsidRPr="008626FB" w:rsidRDefault="0010688C">
      <w:pPr>
        <w:rPr>
          <w:lang w:val="ru-RU"/>
        </w:rPr>
        <w:sectPr w:rsidR="0010688C" w:rsidRPr="008626FB">
          <w:pgSz w:w="11900" w:h="16840"/>
          <w:pgMar w:top="328" w:right="714" w:bottom="1440" w:left="1086" w:header="720" w:footer="720" w:gutter="0"/>
          <w:cols w:space="720" w:equalWidth="0">
            <w:col w:w="10099" w:space="0"/>
          </w:cols>
          <w:docGrid w:linePitch="360"/>
        </w:sectPr>
      </w:pPr>
    </w:p>
    <w:p w14:paraId="232D7643" w14:textId="77777777" w:rsidR="0010688C" w:rsidRPr="008626FB" w:rsidRDefault="0010688C">
      <w:pPr>
        <w:autoSpaceDE w:val="0"/>
        <w:autoSpaceDN w:val="0"/>
        <w:spacing w:after="64" w:line="220" w:lineRule="exact"/>
        <w:rPr>
          <w:lang w:val="ru-RU"/>
        </w:rPr>
      </w:pPr>
    </w:p>
    <w:p w14:paraId="221EAD80" w14:textId="77777777" w:rsidR="0010688C" w:rsidRDefault="005F0C07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1670"/>
        <w:gridCol w:w="528"/>
        <w:gridCol w:w="1104"/>
        <w:gridCol w:w="1140"/>
        <w:gridCol w:w="866"/>
        <w:gridCol w:w="6964"/>
        <w:gridCol w:w="1236"/>
        <w:gridCol w:w="1526"/>
      </w:tblGrid>
      <w:tr w:rsidR="0010688C" w14:paraId="270FF328" w14:textId="77777777">
        <w:trPr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F2D415" w14:textId="77777777" w:rsidR="0010688C" w:rsidRDefault="005F0C07">
            <w:pPr>
              <w:autoSpaceDE w:val="0"/>
              <w:autoSpaceDN w:val="0"/>
              <w:spacing w:before="78" w:after="0" w:line="245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1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BECF2B" w14:textId="77777777" w:rsidR="0010688C" w:rsidRPr="008626FB" w:rsidRDefault="005F0C07">
            <w:pPr>
              <w:autoSpaceDE w:val="0"/>
              <w:autoSpaceDN w:val="0"/>
              <w:spacing w:before="78" w:after="0" w:line="247" w:lineRule="auto"/>
              <w:ind w:left="72" w:right="540"/>
              <w:jc w:val="both"/>
              <w:rPr>
                <w:lang w:val="ru-RU"/>
              </w:rPr>
            </w:pPr>
            <w:r w:rsidRPr="008626F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1E7E89" w14:textId="77777777" w:rsidR="0010688C" w:rsidRDefault="005F0C07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часов</w:t>
            </w:r>
            <w:proofErr w:type="spellEnd"/>
          </w:p>
        </w:tc>
        <w:tc>
          <w:tcPr>
            <w:tcW w:w="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E92668" w14:textId="77777777" w:rsidR="0010688C" w:rsidRDefault="005F0C07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6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735F6A" w14:textId="77777777" w:rsidR="0010688C" w:rsidRDefault="005F0C0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 деятельности</w:t>
            </w:r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20341B" w14:textId="77777777" w:rsidR="0010688C" w:rsidRDefault="005F0C07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Виды, формы контроля</w:t>
            </w:r>
          </w:p>
        </w:tc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7BDE67" w14:textId="77777777" w:rsidR="0010688C" w:rsidRDefault="005F0C07">
            <w:pPr>
              <w:autoSpaceDE w:val="0"/>
              <w:autoSpaceDN w:val="0"/>
              <w:spacing w:before="78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Электронные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(цифровые)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образовательные ресурсы</w:t>
            </w:r>
          </w:p>
        </w:tc>
      </w:tr>
      <w:tr w:rsidR="0010688C" w14:paraId="2F6C24C0" w14:textId="77777777">
        <w:trPr>
          <w:trHeight w:hRule="exact" w:val="576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001ED" w14:textId="77777777" w:rsidR="0010688C" w:rsidRDefault="0010688C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6A401" w14:textId="77777777" w:rsidR="0010688C" w:rsidRDefault="0010688C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4EC270" w14:textId="77777777" w:rsidR="0010688C" w:rsidRDefault="005F0C0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85F0C4" w14:textId="77777777" w:rsidR="0010688C" w:rsidRDefault="005F0C07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72843E" w14:textId="77777777" w:rsidR="0010688C" w:rsidRDefault="005F0C07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824CD" w14:textId="77777777" w:rsidR="0010688C" w:rsidRDefault="0010688C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8A3FD" w14:textId="77777777" w:rsidR="0010688C" w:rsidRDefault="0010688C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800BE" w14:textId="77777777" w:rsidR="0010688C" w:rsidRDefault="0010688C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15F26" w14:textId="77777777" w:rsidR="0010688C" w:rsidRDefault="0010688C"/>
        </w:tc>
      </w:tr>
      <w:tr w:rsidR="0010688C" w:rsidRPr="000B25EA" w14:paraId="612EC503" w14:textId="77777777">
        <w:trPr>
          <w:trHeight w:hRule="exact" w:val="419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CA9B76" w14:textId="77777777" w:rsidR="0010688C" w:rsidRDefault="005F0C0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BAE32C" w14:textId="77777777" w:rsidR="0010688C" w:rsidRPr="008626FB" w:rsidRDefault="005F0C07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8626F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О Родине, </w:t>
            </w:r>
            <w:r w:rsidRPr="008626FB">
              <w:rPr>
                <w:lang w:val="ru-RU"/>
              </w:rPr>
              <w:br/>
            </w:r>
            <w:r w:rsidRPr="008626F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героические </w:t>
            </w:r>
            <w:r w:rsidRPr="008626FB">
              <w:rPr>
                <w:lang w:val="ru-RU"/>
              </w:rPr>
              <w:br/>
            </w:r>
            <w:r w:rsidRPr="008626F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страницы истории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A9D8A3" w14:textId="77777777" w:rsidR="0010688C" w:rsidRDefault="005F0C0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E8D443" w14:textId="129D5FA8" w:rsidR="0010688C" w:rsidRDefault="000B25E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23C928" w14:textId="77777777" w:rsidR="0010688C" w:rsidRDefault="005F0C0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E8F3ED" w14:textId="77777777" w:rsidR="0010688C" w:rsidRDefault="005F0C07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01.09.2022 13.09.2022</w:t>
            </w:r>
          </w:p>
        </w:tc>
        <w:tc>
          <w:tcPr>
            <w:tcW w:w="6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E29041" w14:textId="77777777" w:rsidR="0010688C" w:rsidRPr="008626FB" w:rsidRDefault="005F0C07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862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Восприятие на слух поэтических и прозаических произведений, выражающих нравственно-этические понятия: любовь к Отчизне, родной земле. Например, Н. М. Языков «Мой друг! Что может быть милей…», А. Т. Твардовский «О родине большой и малой», А. В. </w:t>
            </w:r>
            <w:proofErr w:type="spellStart"/>
            <w:r w:rsidRPr="00862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Жигулин</w:t>
            </w:r>
            <w:proofErr w:type="spellEnd"/>
            <w:r w:rsidRPr="00862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«О, Родина! В неярком блеске…», В. М. Песков «Отечество», С. Д. Дрожжин «Родине», Р. Г. Гамзатов «О Родине, только о Родине», «Журавли»;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C5008E" w14:textId="77777777" w:rsidR="0010688C" w:rsidRDefault="005F0C07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B3137D" w14:textId="77777777" w:rsidR="0010688C" w:rsidRPr="008626FB" w:rsidRDefault="005F0C07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862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1. «Единое окно </w:t>
            </w:r>
            <w:r w:rsidRPr="008626FB">
              <w:rPr>
                <w:lang w:val="ru-RU"/>
              </w:rPr>
              <w:br/>
            </w:r>
            <w:r w:rsidRPr="00862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доступа к </w:t>
            </w:r>
            <w:r w:rsidRPr="008626FB">
              <w:rPr>
                <w:lang w:val="ru-RU"/>
              </w:rPr>
              <w:br/>
            </w:r>
            <w:r w:rsidRPr="00862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образовательным </w:t>
            </w:r>
            <w:r w:rsidRPr="008626FB">
              <w:rPr>
                <w:lang w:val="ru-RU"/>
              </w:rPr>
              <w:br/>
            </w:r>
            <w:r w:rsidRPr="00862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ресурсам»-</w:t>
            </w:r>
            <w:r w:rsidRPr="008626FB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862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windows</w:t>
            </w:r>
            <w:r w:rsidRPr="00862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862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</w:p>
          <w:p w14:paraId="32FF7C53" w14:textId="77777777" w:rsidR="0010688C" w:rsidRPr="008626FB" w:rsidRDefault="005F0C07">
            <w:pPr>
              <w:autoSpaceDE w:val="0"/>
              <w:autoSpaceDN w:val="0"/>
              <w:spacing w:before="210" w:after="0" w:line="254" w:lineRule="auto"/>
              <w:ind w:left="72" w:right="288"/>
              <w:rPr>
                <w:lang w:val="ru-RU"/>
              </w:rPr>
            </w:pPr>
            <w:r w:rsidRPr="00862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2. «Единая </w:t>
            </w:r>
            <w:r w:rsidRPr="008626FB">
              <w:rPr>
                <w:lang w:val="ru-RU"/>
              </w:rPr>
              <w:br/>
            </w:r>
            <w:r w:rsidRPr="00862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коллекция </w:t>
            </w:r>
            <w:r w:rsidRPr="008626FB">
              <w:rPr>
                <w:lang w:val="ru-RU"/>
              </w:rPr>
              <w:br/>
            </w:r>
            <w:r w:rsidRPr="00862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цифровых </w:t>
            </w:r>
            <w:r w:rsidRPr="008626FB">
              <w:rPr>
                <w:lang w:val="ru-RU"/>
              </w:rPr>
              <w:br/>
            </w:r>
            <w:r w:rsidRPr="00862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образовательных ресурсов» -</w:t>
            </w:r>
            <w:r w:rsidRPr="008626FB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862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school</w:t>
            </w:r>
            <w:r w:rsidRPr="00862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 w:rsidRPr="008626FB">
              <w:rPr>
                <w:lang w:val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collektion</w:t>
            </w:r>
            <w:proofErr w:type="spellEnd"/>
            <w:r w:rsidRPr="00862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862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</w:p>
          <w:p w14:paraId="0E5154CC" w14:textId="77777777" w:rsidR="0010688C" w:rsidRPr="008626FB" w:rsidRDefault="005F0C07">
            <w:pPr>
              <w:autoSpaceDE w:val="0"/>
              <w:autoSpaceDN w:val="0"/>
              <w:spacing w:before="212" w:after="0" w:line="252" w:lineRule="auto"/>
              <w:ind w:left="72" w:right="144"/>
              <w:rPr>
                <w:lang w:val="ru-RU"/>
              </w:rPr>
            </w:pPr>
            <w:r w:rsidRPr="00862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3. «Федеральный центр </w:t>
            </w:r>
            <w:r w:rsidRPr="008626FB">
              <w:rPr>
                <w:lang w:val="ru-RU"/>
              </w:rPr>
              <w:br/>
            </w:r>
            <w:r w:rsidRPr="00862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информационных образовательных ресурсов» -</w:t>
            </w:r>
            <w:r w:rsidRPr="008626FB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862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fcior</w:t>
            </w:r>
            <w:proofErr w:type="spellEnd"/>
            <w:r w:rsidRPr="00862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862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862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862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eor</w:t>
            </w:r>
            <w:proofErr w:type="spellEnd"/>
            <w:r w:rsidRPr="00862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862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</w:p>
        </w:tc>
      </w:tr>
      <w:tr w:rsidR="0010688C" w:rsidRPr="000B25EA" w14:paraId="49AE977E" w14:textId="77777777">
        <w:trPr>
          <w:trHeight w:hRule="exact" w:val="417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48F90D" w14:textId="77777777" w:rsidR="0010688C" w:rsidRDefault="005F0C07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875651" w14:textId="77777777" w:rsidR="0010688C" w:rsidRDefault="005F0C07">
            <w:pPr>
              <w:autoSpaceDE w:val="0"/>
              <w:autoSpaceDN w:val="0"/>
              <w:spacing w:before="76" w:after="0" w:line="250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Фольклор (устное народное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творчество)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073F2A" w14:textId="77777777" w:rsidR="0010688C" w:rsidRDefault="005F0C0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0EEAA6" w14:textId="26BD0AD0" w:rsidR="0010688C" w:rsidRDefault="000B25E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4CCB95" w14:textId="77777777" w:rsidR="0010688C" w:rsidRDefault="005F0C0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2ACE7A" w14:textId="77777777" w:rsidR="0010688C" w:rsidRDefault="005F0C07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14.09.2022 29.09.2022</w:t>
            </w:r>
          </w:p>
        </w:tc>
        <w:tc>
          <w:tcPr>
            <w:tcW w:w="6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3FCC67" w14:textId="77777777" w:rsidR="0010688C" w:rsidRPr="008626FB" w:rsidRDefault="005F0C07">
            <w:pPr>
              <w:autoSpaceDE w:val="0"/>
              <w:autoSpaceDN w:val="0"/>
              <w:spacing w:before="76" w:after="0" w:line="250" w:lineRule="auto"/>
              <w:ind w:left="72" w:right="576"/>
              <w:rPr>
                <w:lang w:val="ru-RU"/>
              </w:rPr>
            </w:pPr>
            <w:r w:rsidRPr="00862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парах: сравнение пословиц разных народов, </w:t>
            </w:r>
            <w:proofErr w:type="spellStart"/>
            <w:r w:rsidRPr="00862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объяснениезначения</w:t>
            </w:r>
            <w:proofErr w:type="spellEnd"/>
            <w:r w:rsidRPr="00862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установление тем, группировка пословиц на одну </w:t>
            </w:r>
            <w:proofErr w:type="spellStart"/>
            <w:r w:rsidRPr="00862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тему,упражнения</w:t>
            </w:r>
            <w:proofErr w:type="spellEnd"/>
            <w:r w:rsidRPr="00862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на восстановление текста пословиц, </w:t>
            </w:r>
            <w:proofErr w:type="spellStart"/>
            <w:r w:rsidRPr="00862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соотнесениепословиц</w:t>
            </w:r>
            <w:proofErr w:type="spellEnd"/>
            <w:r w:rsidRPr="00862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с текстом произведения (темой и главной мыслью);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915A17" w14:textId="77777777" w:rsidR="0010688C" w:rsidRDefault="005F0C07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Зачет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3A19EC" w14:textId="77777777" w:rsidR="0010688C" w:rsidRPr="008626FB" w:rsidRDefault="005F0C07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862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1. «Единое окно </w:t>
            </w:r>
            <w:r w:rsidRPr="008626FB">
              <w:rPr>
                <w:lang w:val="ru-RU"/>
              </w:rPr>
              <w:br/>
            </w:r>
            <w:r w:rsidRPr="00862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доступа к </w:t>
            </w:r>
            <w:r w:rsidRPr="008626FB">
              <w:rPr>
                <w:lang w:val="ru-RU"/>
              </w:rPr>
              <w:br/>
            </w:r>
            <w:r w:rsidRPr="00862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образовательным </w:t>
            </w:r>
            <w:r w:rsidRPr="008626FB">
              <w:rPr>
                <w:lang w:val="ru-RU"/>
              </w:rPr>
              <w:br/>
            </w:r>
            <w:r w:rsidRPr="00862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ресурсам»-</w:t>
            </w:r>
            <w:r w:rsidRPr="008626FB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862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windows</w:t>
            </w:r>
            <w:r w:rsidRPr="00862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862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</w:p>
          <w:p w14:paraId="36012610" w14:textId="77777777" w:rsidR="0010688C" w:rsidRPr="008626FB" w:rsidRDefault="005F0C07">
            <w:pPr>
              <w:autoSpaceDE w:val="0"/>
              <w:autoSpaceDN w:val="0"/>
              <w:spacing w:before="210" w:after="0" w:line="254" w:lineRule="auto"/>
              <w:ind w:left="72" w:right="288"/>
              <w:rPr>
                <w:lang w:val="ru-RU"/>
              </w:rPr>
            </w:pPr>
            <w:r w:rsidRPr="00862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2. «Единая </w:t>
            </w:r>
            <w:r w:rsidRPr="008626FB">
              <w:rPr>
                <w:lang w:val="ru-RU"/>
              </w:rPr>
              <w:br/>
            </w:r>
            <w:r w:rsidRPr="00862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коллекция </w:t>
            </w:r>
            <w:r w:rsidRPr="008626FB">
              <w:rPr>
                <w:lang w:val="ru-RU"/>
              </w:rPr>
              <w:br/>
            </w:r>
            <w:r w:rsidRPr="00862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цифровых </w:t>
            </w:r>
            <w:r w:rsidRPr="008626FB">
              <w:rPr>
                <w:lang w:val="ru-RU"/>
              </w:rPr>
              <w:br/>
            </w:r>
            <w:r w:rsidRPr="00862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образовательных ресурсов» -</w:t>
            </w:r>
            <w:r w:rsidRPr="008626FB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862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school</w:t>
            </w:r>
            <w:r w:rsidRPr="00862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 w:rsidRPr="008626FB">
              <w:rPr>
                <w:lang w:val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collektion</w:t>
            </w:r>
            <w:proofErr w:type="spellEnd"/>
            <w:r w:rsidRPr="00862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862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</w:p>
          <w:p w14:paraId="651DF78C" w14:textId="77777777" w:rsidR="0010688C" w:rsidRPr="008626FB" w:rsidRDefault="005F0C07">
            <w:pPr>
              <w:autoSpaceDE w:val="0"/>
              <w:autoSpaceDN w:val="0"/>
              <w:spacing w:before="212" w:after="0" w:line="254" w:lineRule="auto"/>
              <w:ind w:left="72" w:right="144"/>
              <w:rPr>
                <w:lang w:val="ru-RU"/>
              </w:rPr>
            </w:pPr>
            <w:r w:rsidRPr="00862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3. «Федеральный центр </w:t>
            </w:r>
            <w:r w:rsidRPr="008626FB">
              <w:rPr>
                <w:lang w:val="ru-RU"/>
              </w:rPr>
              <w:br/>
            </w:r>
            <w:r w:rsidRPr="00862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информационных образовательных ресурсов» -</w:t>
            </w:r>
            <w:r w:rsidRPr="008626FB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862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fcior</w:t>
            </w:r>
            <w:proofErr w:type="spellEnd"/>
            <w:r w:rsidRPr="00862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862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862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862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eor</w:t>
            </w:r>
            <w:proofErr w:type="spellEnd"/>
            <w:r w:rsidRPr="00862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862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</w:p>
        </w:tc>
      </w:tr>
    </w:tbl>
    <w:p w14:paraId="49F68A40" w14:textId="77777777" w:rsidR="0010688C" w:rsidRPr="008626FB" w:rsidRDefault="0010688C">
      <w:pPr>
        <w:autoSpaceDE w:val="0"/>
        <w:autoSpaceDN w:val="0"/>
        <w:spacing w:after="0" w:line="14" w:lineRule="exact"/>
        <w:rPr>
          <w:lang w:val="ru-RU"/>
        </w:rPr>
      </w:pPr>
    </w:p>
    <w:p w14:paraId="12228C0D" w14:textId="77777777" w:rsidR="0010688C" w:rsidRPr="008626FB" w:rsidRDefault="0010688C">
      <w:pPr>
        <w:rPr>
          <w:lang w:val="ru-RU"/>
        </w:rPr>
        <w:sectPr w:rsidR="0010688C" w:rsidRPr="008626FB">
          <w:pgSz w:w="16840" w:h="11900"/>
          <w:pgMar w:top="282" w:right="640" w:bottom="772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5263772F" w14:textId="77777777" w:rsidR="0010688C" w:rsidRPr="008626FB" w:rsidRDefault="0010688C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1670"/>
        <w:gridCol w:w="528"/>
        <w:gridCol w:w="1104"/>
        <w:gridCol w:w="1140"/>
        <w:gridCol w:w="866"/>
        <w:gridCol w:w="6964"/>
        <w:gridCol w:w="1236"/>
        <w:gridCol w:w="1526"/>
      </w:tblGrid>
      <w:tr w:rsidR="0010688C" w:rsidRPr="000B25EA" w14:paraId="1F083685" w14:textId="77777777">
        <w:trPr>
          <w:trHeight w:hRule="exact" w:val="432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E02336" w14:textId="77777777" w:rsidR="0010688C" w:rsidRDefault="005F0C0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1.3.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B39FFD" w14:textId="77777777" w:rsidR="0010688C" w:rsidRDefault="005F0C07">
            <w:pPr>
              <w:autoSpaceDE w:val="0"/>
              <w:autoSpaceDN w:val="0"/>
              <w:spacing w:before="78" w:after="0" w:line="245" w:lineRule="auto"/>
              <w:ind w:left="72" w:right="576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Творчество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А.С.Пушкина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0D90C9" w14:textId="77777777" w:rsidR="0010688C" w:rsidRDefault="005F0C0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787418" w14:textId="721E48FB" w:rsidR="0010688C" w:rsidRDefault="000B25E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0A86FA" w14:textId="77777777" w:rsidR="0010688C" w:rsidRDefault="005F0C0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E8D886" w14:textId="77777777" w:rsidR="0010688C" w:rsidRDefault="005F0C07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30.09.2022 14.10.2022</w:t>
            </w:r>
          </w:p>
        </w:tc>
        <w:tc>
          <w:tcPr>
            <w:tcW w:w="6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C74CE4" w14:textId="77777777" w:rsidR="0010688C" w:rsidRPr="008626FB" w:rsidRDefault="005F0C07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862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Слушание и чтение произведения А. С. Пушкина «</w:t>
            </w:r>
            <w:proofErr w:type="spellStart"/>
            <w:r w:rsidRPr="00862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Сказкао</w:t>
            </w:r>
            <w:proofErr w:type="spellEnd"/>
            <w:r w:rsidRPr="00862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мёртвой царевне и о семи богатырях», удержание в </w:t>
            </w:r>
            <w:proofErr w:type="spellStart"/>
            <w:r w:rsidRPr="00862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памятисобытий</w:t>
            </w:r>
            <w:proofErr w:type="spellEnd"/>
            <w:r w:rsidRPr="00862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сказки, обсуждение сюжета;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DDBA38" w14:textId="77777777" w:rsidR="0010688C" w:rsidRPr="008626FB" w:rsidRDefault="005F0C07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862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8626FB">
              <w:rPr>
                <w:lang w:val="ru-RU"/>
              </w:rPr>
              <w:br/>
            </w:r>
            <w:proofErr w:type="spellStart"/>
            <w:r w:rsidRPr="00862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использованием«Оценочного</w:t>
            </w:r>
            <w:proofErr w:type="spellEnd"/>
            <w:r w:rsidRPr="00862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8626FB">
              <w:rPr>
                <w:lang w:val="ru-RU"/>
              </w:rPr>
              <w:br/>
            </w:r>
            <w:r w:rsidRPr="00862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3DC5B2" w14:textId="77777777" w:rsidR="0010688C" w:rsidRPr="008626FB" w:rsidRDefault="005F0C07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862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1. «Единое окно </w:t>
            </w:r>
            <w:r w:rsidRPr="008626FB">
              <w:rPr>
                <w:lang w:val="ru-RU"/>
              </w:rPr>
              <w:br/>
            </w:r>
            <w:r w:rsidRPr="00862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доступа к </w:t>
            </w:r>
            <w:r w:rsidRPr="008626FB">
              <w:rPr>
                <w:lang w:val="ru-RU"/>
              </w:rPr>
              <w:br/>
            </w:r>
            <w:r w:rsidRPr="00862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образовательным </w:t>
            </w:r>
            <w:r w:rsidRPr="008626FB">
              <w:rPr>
                <w:lang w:val="ru-RU"/>
              </w:rPr>
              <w:br/>
            </w:r>
            <w:r w:rsidRPr="00862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ресурсам»-</w:t>
            </w:r>
            <w:r w:rsidRPr="008626FB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862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windows</w:t>
            </w:r>
            <w:r w:rsidRPr="00862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862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</w:p>
          <w:p w14:paraId="5CD5FEDA" w14:textId="77777777" w:rsidR="0010688C" w:rsidRPr="008626FB" w:rsidRDefault="005F0C07">
            <w:pPr>
              <w:autoSpaceDE w:val="0"/>
              <w:autoSpaceDN w:val="0"/>
              <w:spacing w:before="212" w:after="0" w:line="254" w:lineRule="auto"/>
              <w:ind w:left="72" w:right="288"/>
              <w:rPr>
                <w:lang w:val="ru-RU"/>
              </w:rPr>
            </w:pPr>
            <w:r w:rsidRPr="00862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2. «Единая </w:t>
            </w:r>
            <w:r w:rsidRPr="008626FB">
              <w:rPr>
                <w:lang w:val="ru-RU"/>
              </w:rPr>
              <w:br/>
            </w:r>
            <w:r w:rsidRPr="00862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коллекция </w:t>
            </w:r>
            <w:r w:rsidRPr="008626FB">
              <w:rPr>
                <w:lang w:val="ru-RU"/>
              </w:rPr>
              <w:br/>
            </w:r>
            <w:r w:rsidRPr="00862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цифровых </w:t>
            </w:r>
            <w:r w:rsidRPr="008626FB">
              <w:rPr>
                <w:lang w:val="ru-RU"/>
              </w:rPr>
              <w:br/>
            </w:r>
            <w:r w:rsidRPr="00862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образовательных ресурсов» -</w:t>
            </w:r>
            <w:r w:rsidRPr="008626FB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862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school</w:t>
            </w:r>
            <w:r w:rsidRPr="00862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 w:rsidRPr="008626FB">
              <w:rPr>
                <w:lang w:val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collektion</w:t>
            </w:r>
            <w:proofErr w:type="spellEnd"/>
            <w:r w:rsidRPr="00862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862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</w:p>
          <w:p w14:paraId="189ECC16" w14:textId="77777777" w:rsidR="0010688C" w:rsidRPr="008626FB" w:rsidRDefault="005F0C07">
            <w:pPr>
              <w:autoSpaceDE w:val="0"/>
              <w:autoSpaceDN w:val="0"/>
              <w:spacing w:before="210" w:after="0" w:line="254" w:lineRule="auto"/>
              <w:ind w:left="72" w:right="144"/>
              <w:rPr>
                <w:lang w:val="ru-RU"/>
              </w:rPr>
            </w:pPr>
            <w:r w:rsidRPr="00862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3. «Федеральный центр </w:t>
            </w:r>
            <w:r w:rsidRPr="008626FB">
              <w:rPr>
                <w:lang w:val="ru-RU"/>
              </w:rPr>
              <w:br/>
            </w:r>
            <w:r w:rsidRPr="00862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информационных образовательных ресурсов» -</w:t>
            </w:r>
            <w:r w:rsidRPr="008626FB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862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fcior</w:t>
            </w:r>
            <w:proofErr w:type="spellEnd"/>
            <w:r w:rsidRPr="00862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862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862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862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eor</w:t>
            </w:r>
            <w:proofErr w:type="spellEnd"/>
            <w:r w:rsidRPr="00862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862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</w:p>
        </w:tc>
      </w:tr>
      <w:tr w:rsidR="0010688C" w:rsidRPr="000B25EA" w14:paraId="795E9F38" w14:textId="77777777">
        <w:trPr>
          <w:trHeight w:hRule="exact" w:val="417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204D95" w14:textId="77777777" w:rsidR="0010688C" w:rsidRDefault="005F0C0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1.4.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4D08A0" w14:textId="77777777" w:rsidR="0010688C" w:rsidRDefault="005F0C07">
            <w:pPr>
              <w:autoSpaceDE w:val="0"/>
              <w:autoSpaceDN w:val="0"/>
              <w:spacing w:before="78" w:after="0" w:line="245" w:lineRule="auto"/>
              <w:ind w:left="72" w:right="576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Творчество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И.А.Крылова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509E25" w14:textId="77777777" w:rsidR="0010688C" w:rsidRDefault="005F0C0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CFB7DF" w14:textId="33866991" w:rsidR="0010688C" w:rsidRDefault="000B25E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CDDC53" w14:textId="77777777" w:rsidR="0010688C" w:rsidRDefault="005F0C0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8A2ECC" w14:textId="77777777" w:rsidR="0010688C" w:rsidRDefault="005F0C07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17.10.2022 20.10.2022</w:t>
            </w:r>
          </w:p>
        </w:tc>
        <w:tc>
          <w:tcPr>
            <w:tcW w:w="6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322F5D" w14:textId="77777777" w:rsidR="0010688C" w:rsidRPr="008626FB" w:rsidRDefault="005F0C07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862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Слушание и чтение басен: И. А. Крылов «Стрекоза и </w:t>
            </w:r>
            <w:proofErr w:type="spellStart"/>
            <w:r w:rsidRPr="00862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Муравей»,«Квартет</w:t>
            </w:r>
            <w:proofErr w:type="spellEnd"/>
            <w:r w:rsidRPr="00862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», «Кукушка и Петух», И. И. </w:t>
            </w:r>
            <w:proofErr w:type="spellStart"/>
            <w:r w:rsidRPr="00862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Хемницер</w:t>
            </w:r>
            <w:proofErr w:type="spellEnd"/>
            <w:r w:rsidRPr="00862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«</w:t>
            </w:r>
            <w:proofErr w:type="spellStart"/>
            <w:r w:rsidRPr="00862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Стрекозаи</w:t>
            </w:r>
            <w:proofErr w:type="spellEnd"/>
            <w:r w:rsidRPr="00862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муравей», Л. Н. Толстой «Стрекоза и муравьи» (не менее трёх по выбору), подготовка ответа на вопрос «Какое качество высмеивает автор?»;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4FC1CD" w14:textId="77777777" w:rsidR="0010688C" w:rsidRDefault="005F0C07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CAA619" w14:textId="77777777" w:rsidR="0010688C" w:rsidRPr="008626FB" w:rsidRDefault="005F0C07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862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1. «Единое окно </w:t>
            </w:r>
            <w:r w:rsidRPr="008626FB">
              <w:rPr>
                <w:lang w:val="ru-RU"/>
              </w:rPr>
              <w:br/>
            </w:r>
            <w:r w:rsidRPr="00862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доступа к </w:t>
            </w:r>
            <w:r w:rsidRPr="008626FB">
              <w:rPr>
                <w:lang w:val="ru-RU"/>
              </w:rPr>
              <w:br/>
            </w:r>
            <w:r w:rsidRPr="00862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образовательным </w:t>
            </w:r>
            <w:r w:rsidRPr="008626FB">
              <w:rPr>
                <w:lang w:val="ru-RU"/>
              </w:rPr>
              <w:br/>
            </w:r>
            <w:r w:rsidRPr="00862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ресурсам»-</w:t>
            </w:r>
            <w:r w:rsidRPr="008626FB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862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windows</w:t>
            </w:r>
            <w:r w:rsidRPr="00862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862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</w:p>
          <w:p w14:paraId="2E52D1A5" w14:textId="77777777" w:rsidR="0010688C" w:rsidRPr="008626FB" w:rsidRDefault="005F0C07">
            <w:pPr>
              <w:autoSpaceDE w:val="0"/>
              <w:autoSpaceDN w:val="0"/>
              <w:spacing w:before="212" w:after="0" w:line="254" w:lineRule="auto"/>
              <w:ind w:left="72" w:right="288"/>
              <w:rPr>
                <w:lang w:val="ru-RU"/>
              </w:rPr>
            </w:pPr>
            <w:r w:rsidRPr="00862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2. «Единая </w:t>
            </w:r>
            <w:r w:rsidRPr="008626FB">
              <w:rPr>
                <w:lang w:val="ru-RU"/>
              </w:rPr>
              <w:br/>
            </w:r>
            <w:r w:rsidRPr="00862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коллекция </w:t>
            </w:r>
            <w:r w:rsidRPr="008626FB">
              <w:rPr>
                <w:lang w:val="ru-RU"/>
              </w:rPr>
              <w:br/>
            </w:r>
            <w:r w:rsidRPr="00862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цифровых </w:t>
            </w:r>
            <w:r w:rsidRPr="008626FB">
              <w:rPr>
                <w:lang w:val="ru-RU"/>
              </w:rPr>
              <w:br/>
            </w:r>
            <w:r w:rsidRPr="00862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образовательных ресурсов» -</w:t>
            </w:r>
            <w:r w:rsidRPr="008626FB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862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school</w:t>
            </w:r>
            <w:r w:rsidRPr="00862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 w:rsidRPr="008626FB">
              <w:rPr>
                <w:lang w:val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collektion</w:t>
            </w:r>
            <w:proofErr w:type="spellEnd"/>
            <w:r w:rsidRPr="00862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862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</w:p>
          <w:p w14:paraId="3A416223" w14:textId="77777777" w:rsidR="0010688C" w:rsidRPr="008626FB" w:rsidRDefault="005F0C07">
            <w:pPr>
              <w:autoSpaceDE w:val="0"/>
              <w:autoSpaceDN w:val="0"/>
              <w:spacing w:before="212" w:after="0" w:line="252" w:lineRule="auto"/>
              <w:ind w:left="72" w:right="144"/>
              <w:rPr>
                <w:lang w:val="ru-RU"/>
              </w:rPr>
            </w:pPr>
            <w:r w:rsidRPr="00862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3. «Федеральный центр </w:t>
            </w:r>
            <w:r w:rsidRPr="008626FB">
              <w:rPr>
                <w:lang w:val="ru-RU"/>
              </w:rPr>
              <w:br/>
            </w:r>
            <w:r w:rsidRPr="00862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информационных образовательных ресурсов» -</w:t>
            </w:r>
            <w:r w:rsidRPr="008626FB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862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fcior</w:t>
            </w:r>
            <w:proofErr w:type="spellEnd"/>
            <w:r w:rsidRPr="00862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862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862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862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eor</w:t>
            </w:r>
            <w:proofErr w:type="spellEnd"/>
            <w:r w:rsidRPr="00862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862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</w:p>
        </w:tc>
      </w:tr>
    </w:tbl>
    <w:p w14:paraId="3E0F24A0" w14:textId="77777777" w:rsidR="0010688C" w:rsidRPr="008626FB" w:rsidRDefault="0010688C">
      <w:pPr>
        <w:autoSpaceDE w:val="0"/>
        <w:autoSpaceDN w:val="0"/>
        <w:spacing w:after="0" w:line="14" w:lineRule="exact"/>
        <w:rPr>
          <w:lang w:val="ru-RU"/>
        </w:rPr>
      </w:pPr>
    </w:p>
    <w:p w14:paraId="65FCDC93" w14:textId="77777777" w:rsidR="0010688C" w:rsidRPr="008626FB" w:rsidRDefault="0010688C">
      <w:pPr>
        <w:rPr>
          <w:lang w:val="ru-RU"/>
        </w:rPr>
        <w:sectPr w:rsidR="0010688C" w:rsidRPr="008626FB">
          <w:pgSz w:w="16840" w:h="11900"/>
          <w:pgMar w:top="284" w:right="640" w:bottom="1402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30A6D410" w14:textId="77777777" w:rsidR="0010688C" w:rsidRPr="008626FB" w:rsidRDefault="0010688C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1670"/>
        <w:gridCol w:w="528"/>
        <w:gridCol w:w="1104"/>
        <w:gridCol w:w="1140"/>
        <w:gridCol w:w="866"/>
        <w:gridCol w:w="6964"/>
        <w:gridCol w:w="1236"/>
        <w:gridCol w:w="1526"/>
      </w:tblGrid>
      <w:tr w:rsidR="0010688C" w:rsidRPr="000B25EA" w14:paraId="1F6AE272" w14:textId="77777777">
        <w:trPr>
          <w:trHeight w:hRule="exact" w:val="426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22296E" w14:textId="77777777" w:rsidR="0010688C" w:rsidRDefault="005F0C0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1.5.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9C1C9B" w14:textId="77777777" w:rsidR="0010688C" w:rsidRDefault="005F0C07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Творчество М. Ю. Лермонтова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023043" w14:textId="77777777" w:rsidR="0010688C" w:rsidRDefault="005F0C0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025EE4" w14:textId="77777777" w:rsidR="0010688C" w:rsidRDefault="005F0C0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FF47E3" w14:textId="77777777" w:rsidR="0010688C" w:rsidRDefault="005F0C0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75C15B" w14:textId="77777777" w:rsidR="0010688C" w:rsidRDefault="005F0C07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21.10.2022 26.10.2022</w:t>
            </w:r>
          </w:p>
        </w:tc>
        <w:tc>
          <w:tcPr>
            <w:tcW w:w="6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879D7F" w14:textId="77777777" w:rsidR="0010688C" w:rsidRDefault="005F0C07">
            <w:pPr>
              <w:autoSpaceDE w:val="0"/>
              <w:autoSpaceDN w:val="0"/>
              <w:spacing w:before="78" w:after="0" w:line="245" w:lineRule="auto"/>
              <w:ind w:left="72" w:right="288"/>
            </w:pPr>
            <w:r w:rsidRPr="00862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Слушание стихотворных произведений (не менее </w:t>
            </w:r>
            <w:proofErr w:type="gramStart"/>
            <w:r w:rsidRPr="00862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трёх)М.</w:t>
            </w:r>
            <w:proofErr w:type="gramEnd"/>
            <w:r w:rsidRPr="00862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Ю. Лермонтова: «Горные вершины…»,«Утёс», «</w:t>
            </w:r>
            <w:proofErr w:type="spellStart"/>
            <w:r w:rsidRPr="00862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Парус»,«Москва</w:t>
            </w:r>
            <w:proofErr w:type="spellEnd"/>
            <w:r w:rsidRPr="00862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Москва!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Люблю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тебя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как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сын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…» и др.;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B1D805" w14:textId="77777777" w:rsidR="0010688C" w:rsidRDefault="005F0C0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B90B36" w14:textId="77777777" w:rsidR="0010688C" w:rsidRPr="008626FB" w:rsidRDefault="005F0C07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862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1. «Единое окно </w:t>
            </w:r>
            <w:r w:rsidRPr="008626FB">
              <w:rPr>
                <w:lang w:val="ru-RU"/>
              </w:rPr>
              <w:br/>
            </w:r>
            <w:r w:rsidRPr="00862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доступа к </w:t>
            </w:r>
            <w:r w:rsidRPr="008626FB">
              <w:rPr>
                <w:lang w:val="ru-RU"/>
              </w:rPr>
              <w:br/>
            </w:r>
            <w:r w:rsidRPr="00862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образовательным </w:t>
            </w:r>
            <w:r w:rsidRPr="008626FB">
              <w:rPr>
                <w:lang w:val="ru-RU"/>
              </w:rPr>
              <w:br/>
            </w:r>
            <w:r w:rsidRPr="00862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ресурсам»-</w:t>
            </w:r>
            <w:r w:rsidRPr="008626FB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862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windows</w:t>
            </w:r>
            <w:r w:rsidRPr="00862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862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</w:p>
          <w:p w14:paraId="43EFF6D3" w14:textId="77777777" w:rsidR="0010688C" w:rsidRPr="008626FB" w:rsidRDefault="005F0C07">
            <w:pPr>
              <w:autoSpaceDE w:val="0"/>
              <w:autoSpaceDN w:val="0"/>
              <w:spacing w:before="212" w:after="0" w:line="254" w:lineRule="auto"/>
              <w:ind w:left="72" w:right="288"/>
              <w:rPr>
                <w:lang w:val="ru-RU"/>
              </w:rPr>
            </w:pPr>
            <w:r w:rsidRPr="00862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2. «Единая </w:t>
            </w:r>
            <w:r w:rsidRPr="008626FB">
              <w:rPr>
                <w:lang w:val="ru-RU"/>
              </w:rPr>
              <w:br/>
            </w:r>
            <w:r w:rsidRPr="00862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коллекция </w:t>
            </w:r>
            <w:r w:rsidRPr="008626FB">
              <w:rPr>
                <w:lang w:val="ru-RU"/>
              </w:rPr>
              <w:br/>
            </w:r>
            <w:r w:rsidRPr="00862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цифровых </w:t>
            </w:r>
            <w:r w:rsidRPr="008626FB">
              <w:rPr>
                <w:lang w:val="ru-RU"/>
              </w:rPr>
              <w:br/>
            </w:r>
            <w:r w:rsidRPr="00862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образовательных ресурсов» -</w:t>
            </w:r>
            <w:r w:rsidRPr="008626FB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862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school</w:t>
            </w:r>
            <w:r w:rsidRPr="00862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 w:rsidRPr="008626FB">
              <w:rPr>
                <w:lang w:val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collektion</w:t>
            </w:r>
            <w:proofErr w:type="spellEnd"/>
            <w:r w:rsidRPr="00862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862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</w:p>
          <w:p w14:paraId="67DCDF2E" w14:textId="77777777" w:rsidR="0010688C" w:rsidRPr="008626FB" w:rsidRDefault="005F0C07">
            <w:pPr>
              <w:autoSpaceDE w:val="0"/>
              <w:autoSpaceDN w:val="0"/>
              <w:spacing w:before="210" w:after="0" w:line="254" w:lineRule="auto"/>
              <w:ind w:left="72" w:right="144"/>
              <w:rPr>
                <w:lang w:val="ru-RU"/>
              </w:rPr>
            </w:pPr>
            <w:r w:rsidRPr="00862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3. «Федеральный центр </w:t>
            </w:r>
            <w:r w:rsidRPr="008626FB">
              <w:rPr>
                <w:lang w:val="ru-RU"/>
              </w:rPr>
              <w:br/>
            </w:r>
            <w:r w:rsidRPr="00862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информационных образовательных ресурсов» -</w:t>
            </w:r>
            <w:r w:rsidRPr="008626FB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862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fcior</w:t>
            </w:r>
            <w:proofErr w:type="spellEnd"/>
            <w:r w:rsidRPr="00862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862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862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862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eor</w:t>
            </w:r>
            <w:proofErr w:type="spellEnd"/>
            <w:r w:rsidRPr="00862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862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</w:p>
        </w:tc>
      </w:tr>
      <w:tr w:rsidR="0010688C" w:rsidRPr="000B25EA" w14:paraId="4B79B59D" w14:textId="77777777">
        <w:trPr>
          <w:trHeight w:hRule="exact" w:val="417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7DF71E" w14:textId="77777777" w:rsidR="0010688C" w:rsidRDefault="005F0C0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1.6.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7E3396" w14:textId="77777777" w:rsidR="0010688C" w:rsidRDefault="005F0C0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Литературная сказка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8DB45F" w14:textId="77777777" w:rsidR="0010688C" w:rsidRDefault="005F0C0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4D60CD" w14:textId="255C7371" w:rsidR="0010688C" w:rsidRDefault="0010688C">
            <w:pPr>
              <w:autoSpaceDE w:val="0"/>
              <w:autoSpaceDN w:val="0"/>
              <w:spacing w:before="78" w:after="0" w:line="230" w:lineRule="auto"/>
              <w:ind w:left="72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876C77" w14:textId="77777777" w:rsidR="0010688C" w:rsidRDefault="005F0C0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5902D2" w14:textId="77777777" w:rsidR="0010688C" w:rsidRDefault="005F0C07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27.10.2022 11.11.2022</w:t>
            </w:r>
          </w:p>
        </w:tc>
        <w:tc>
          <w:tcPr>
            <w:tcW w:w="6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CE1A36" w14:textId="77777777" w:rsidR="0010688C" w:rsidRPr="008626FB" w:rsidRDefault="005F0C07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862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Знакомство со сказом П. П. Бажова «Серебряное копытце», выделение особенностей жанра;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D0876B" w14:textId="77777777" w:rsidR="0010688C" w:rsidRDefault="005F0C07">
            <w:pPr>
              <w:autoSpaceDE w:val="0"/>
              <w:autoSpaceDN w:val="0"/>
              <w:spacing w:before="78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E8132D" w14:textId="77777777" w:rsidR="0010688C" w:rsidRPr="008626FB" w:rsidRDefault="005F0C07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862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1. «Единое окно </w:t>
            </w:r>
            <w:r w:rsidRPr="008626FB">
              <w:rPr>
                <w:lang w:val="ru-RU"/>
              </w:rPr>
              <w:br/>
            </w:r>
            <w:r w:rsidRPr="00862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доступа к </w:t>
            </w:r>
            <w:r w:rsidRPr="008626FB">
              <w:rPr>
                <w:lang w:val="ru-RU"/>
              </w:rPr>
              <w:br/>
            </w:r>
            <w:r w:rsidRPr="00862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образовательным </w:t>
            </w:r>
            <w:r w:rsidRPr="008626FB">
              <w:rPr>
                <w:lang w:val="ru-RU"/>
              </w:rPr>
              <w:br/>
            </w:r>
            <w:r w:rsidRPr="00862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ресурсам»-</w:t>
            </w:r>
            <w:r w:rsidRPr="008626FB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862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windows</w:t>
            </w:r>
            <w:r w:rsidRPr="00862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862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</w:p>
          <w:p w14:paraId="73347020" w14:textId="77777777" w:rsidR="0010688C" w:rsidRPr="008626FB" w:rsidRDefault="005F0C07">
            <w:pPr>
              <w:autoSpaceDE w:val="0"/>
              <w:autoSpaceDN w:val="0"/>
              <w:spacing w:before="212" w:after="0" w:line="254" w:lineRule="auto"/>
              <w:ind w:left="72" w:right="288"/>
              <w:rPr>
                <w:lang w:val="ru-RU"/>
              </w:rPr>
            </w:pPr>
            <w:r w:rsidRPr="00862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2. «Единая </w:t>
            </w:r>
            <w:r w:rsidRPr="008626FB">
              <w:rPr>
                <w:lang w:val="ru-RU"/>
              </w:rPr>
              <w:br/>
            </w:r>
            <w:r w:rsidRPr="00862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коллекция </w:t>
            </w:r>
            <w:r w:rsidRPr="008626FB">
              <w:rPr>
                <w:lang w:val="ru-RU"/>
              </w:rPr>
              <w:br/>
            </w:r>
            <w:r w:rsidRPr="00862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цифровых </w:t>
            </w:r>
            <w:r w:rsidRPr="008626FB">
              <w:rPr>
                <w:lang w:val="ru-RU"/>
              </w:rPr>
              <w:br/>
            </w:r>
            <w:r w:rsidRPr="00862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образовательных ресурсов» -</w:t>
            </w:r>
            <w:r w:rsidRPr="008626FB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862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school</w:t>
            </w:r>
            <w:r w:rsidRPr="00862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 w:rsidRPr="008626FB">
              <w:rPr>
                <w:lang w:val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collektion</w:t>
            </w:r>
            <w:proofErr w:type="spellEnd"/>
            <w:r w:rsidRPr="00862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862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</w:p>
          <w:p w14:paraId="3DBE601B" w14:textId="77777777" w:rsidR="0010688C" w:rsidRPr="008626FB" w:rsidRDefault="005F0C07">
            <w:pPr>
              <w:autoSpaceDE w:val="0"/>
              <w:autoSpaceDN w:val="0"/>
              <w:spacing w:before="212" w:after="0" w:line="252" w:lineRule="auto"/>
              <w:ind w:left="72" w:right="144"/>
              <w:rPr>
                <w:lang w:val="ru-RU"/>
              </w:rPr>
            </w:pPr>
            <w:r w:rsidRPr="00862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3. «Федеральный центр </w:t>
            </w:r>
            <w:r w:rsidRPr="008626FB">
              <w:rPr>
                <w:lang w:val="ru-RU"/>
              </w:rPr>
              <w:br/>
            </w:r>
            <w:r w:rsidRPr="00862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информационных образовательных ресурсов» -</w:t>
            </w:r>
            <w:r w:rsidRPr="008626FB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862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fcior</w:t>
            </w:r>
            <w:proofErr w:type="spellEnd"/>
            <w:r w:rsidRPr="00862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862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862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862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eor</w:t>
            </w:r>
            <w:proofErr w:type="spellEnd"/>
            <w:r w:rsidRPr="00862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862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</w:p>
        </w:tc>
      </w:tr>
    </w:tbl>
    <w:p w14:paraId="17391EA8" w14:textId="77777777" w:rsidR="0010688C" w:rsidRPr="008626FB" w:rsidRDefault="0010688C">
      <w:pPr>
        <w:autoSpaceDE w:val="0"/>
        <w:autoSpaceDN w:val="0"/>
        <w:spacing w:after="0" w:line="14" w:lineRule="exact"/>
        <w:rPr>
          <w:lang w:val="ru-RU"/>
        </w:rPr>
      </w:pPr>
    </w:p>
    <w:p w14:paraId="0559C59D" w14:textId="77777777" w:rsidR="0010688C" w:rsidRPr="008626FB" w:rsidRDefault="0010688C">
      <w:pPr>
        <w:rPr>
          <w:lang w:val="ru-RU"/>
        </w:rPr>
        <w:sectPr w:rsidR="0010688C" w:rsidRPr="008626FB">
          <w:pgSz w:w="16840" w:h="11900"/>
          <w:pgMar w:top="284" w:right="640" w:bottom="1432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5FFEBC73" w14:textId="77777777" w:rsidR="0010688C" w:rsidRPr="008626FB" w:rsidRDefault="0010688C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1670"/>
        <w:gridCol w:w="528"/>
        <w:gridCol w:w="1104"/>
        <w:gridCol w:w="1140"/>
        <w:gridCol w:w="866"/>
        <w:gridCol w:w="6964"/>
        <w:gridCol w:w="1236"/>
        <w:gridCol w:w="1526"/>
      </w:tblGrid>
      <w:tr w:rsidR="0010688C" w:rsidRPr="000B25EA" w14:paraId="4E40643D" w14:textId="77777777">
        <w:trPr>
          <w:trHeight w:hRule="exact" w:val="420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906C42" w14:textId="77777777" w:rsidR="0010688C" w:rsidRDefault="005F0C0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1.7.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95E9B5" w14:textId="77777777" w:rsidR="0010688C" w:rsidRPr="008626FB" w:rsidRDefault="005F0C07">
            <w:pPr>
              <w:autoSpaceDE w:val="0"/>
              <w:autoSpaceDN w:val="0"/>
              <w:spacing w:before="78" w:after="0" w:line="247" w:lineRule="auto"/>
              <w:jc w:val="center"/>
              <w:rPr>
                <w:lang w:val="ru-RU"/>
              </w:rPr>
            </w:pPr>
            <w:r w:rsidRPr="008626F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Картины природы в творчестве поэтов и писателей Х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I</w:t>
            </w:r>
            <w:r w:rsidRPr="008626F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Х века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339468" w14:textId="77777777" w:rsidR="0010688C" w:rsidRDefault="005F0C0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D1107B" w14:textId="77777777" w:rsidR="0010688C" w:rsidRDefault="005F0C0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720917" w14:textId="77777777" w:rsidR="0010688C" w:rsidRDefault="005F0C0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D378FF" w14:textId="77777777" w:rsidR="0010688C" w:rsidRDefault="005F0C07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14.11.2022 24.11.2022</w:t>
            </w:r>
          </w:p>
        </w:tc>
        <w:tc>
          <w:tcPr>
            <w:tcW w:w="6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D5869C" w14:textId="77777777" w:rsidR="0010688C" w:rsidRPr="008626FB" w:rsidRDefault="005F0C07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862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Разговор перед чтением: стихотворные произведения как способ передачи чувств автора, лирические и эпические произведения: сходство и различия;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99DC73" w14:textId="77777777" w:rsidR="0010688C" w:rsidRDefault="005F0C07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AAF015" w14:textId="77777777" w:rsidR="0010688C" w:rsidRPr="008626FB" w:rsidRDefault="005F0C07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862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1. «Единое окно </w:t>
            </w:r>
            <w:r w:rsidRPr="008626FB">
              <w:rPr>
                <w:lang w:val="ru-RU"/>
              </w:rPr>
              <w:br/>
            </w:r>
            <w:r w:rsidRPr="00862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доступа к </w:t>
            </w:r>
            <w:r w:rsidRPr="008626FB">
              <w:rPr>
                <w:lang w:val="ru-RU"/>
              </w:rPr>
              <w:br/>
            </w:r>
            <w:r w:rsidRPr="00862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образовательным </w:t>
            </w:r>
            <w:r w:rsidRPr="008626FB">
              <w:rPr>
                <w:lang w:val="ru-RU"/>
              </w:rPr>
              <w:br/>
            </w:r>
            <w:r w:rsidRPr="00862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ресурсам»-</w:t>
            </w:r>
            <w:r w:rsidRPr="008626FB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862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windows</w:t>
            </w:r>
            <w:r w:rsidRPr="00862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862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</w:p>
          <w:p w14:paraId="4AC93A55" w14:textId="77777777" w:rsidR="0010688C" w:rsidRPr="008626FB" w:rsidRDefault="005F0C07">
            <w:pPr>
              <w:autoSpaceDE w:val="0"/>
              <w:autoSpaceDN w:val="0"/>
              <w:spacing w:before="212" w:after="0" w:line="254" w:lineRule="auto"/>
              <w:ind w:left="72" w:right="288"/>
              <w:rPr>
                <w:lang w:val="ru-RU"/>
              </w:rPr>
            </w:pPr>
            <w:r w:rsidRPr="00862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2. «Единая </w:t>
            </w:r>
            <w:r w:rsidRPr="008626FB">
              <w:rPr>
                <w:lang w:val="ru-RU"/>
              </w:rPr>
              <w:br/>
            </w:r>
            <w:r w:rsidRPr="00862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коллекция </w:t>
            </w:r>
            <w:r w:rsidRPr="008626FB">
              <w:rPr>
                <w:lang w:val="ru-RU"/>
              </w:rPr>
              <w:br/>
            </w:r>
            <w:r w:rsidRPr="00862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цифровых </w:t>
            </w:r>
            <w:r w:rsidRPr="008626FB">
              <w:rPr>
                <w:lang w:val="ru-RU"/>
              </w:rPr>
              <w:br/>
            </w:r>
            <w:r w:rsidRPr="00862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образовательных ресурсов» -</w:t>
            </w:r>
            <w:r w:rsidRPr="008626FB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862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school</w:t>
            </w:r>
            <w:r w:rsidRPr="00862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 w:rsidRPr="008626FB">
              <w:rPr>
                <w:lang w:val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collektion</w:t>
            </w:r>
            <w:proofErr w:type="spellEnd"/>
            <w:r w:rsidRPr="00862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862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</w:p>
          <w:p w14:paraId="24CFAD84" w14:textId="77777777" w:rsidR="0010688C" w:rsidRPr="008626FB" w:rsidRDefault="005F0C07">
            <w:pPr>
              <w:autoSpaceDE w:val="0"/>
              <w:autoSpaceDN w:val="0"/>
              <w:spacing w:before="210" w:after="0" w:line="254" w:lineRule="auto"/>
              <w:ind w:left="72" w:right="144"/>
              <w:rPr>
                <w:lang w:val="ru-RU"/>
              </w:rPr>
            </w:pPr>
            <w:r w:rsidRPr="00862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3. «Федеральный центр </w:t>
            </w:r>
            <w:r w:rsidRPr="008626FB">
              <w:rPr>
                <w:lang w:val="ru-RU"/>
              </w:rPr>
              <w:br/>
            </w:r>
            <w:r w:rsidRPr="00862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информационных образовательных ресурсов» -</w:t>
            </w:r>
            <w:r w:rsidRPr="008626FB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862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fcior</w:t>
            </w:r>
            <w:proofErr w:type="spellEnd"/>
            <w:r w:rsidRPr="00862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862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862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862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eor</w:t>
            </w:r>
            <w:proofErr w:type="spellEnd"/>
            <w:r w:rsidRPr="00862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862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</w:p>
        </w:tc>
      </w:tr>
      <w:tr w:rsidR="0010688C" w:rsidRPr="000B25EA" w14:paraId="5E9E59E8" w14:textId="77777777">
        <w:trPr>
          <w:trHeight w:hRule="exact" w:val="417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525659" w14:textId="77777777" w:rsidR="0010688C" w:rsidRDefault="005F0C0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1.8.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C7542C" w14:textId="77777777" w:rsidR="0010688C" w:rsidRDefault="005F0C07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Творчество Л. Н. Толстого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F4EC89" w14:textId="77777777" w:rsidR="0010688C" w:rsidRDefault="005F0C0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23015C" w14:textId="77777777" w:rsidR="0010688C" w:rsidRDefault="005F0C0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F80C1A" w14:textId="77777777" w:rsidR="0010688C" w:rsidRDefault="005F0C0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F507A8" w14:textId="77777777" w:rsidR="0010688C" w:rsidRDefault="005F0C07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25.11.2022 06.12.2022</w:t>
            </w:r>
          </w:p>
        </w:tc>
        <w:tc>
          <w:tcPr>
            <w:tcW w:w="6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337313" w14:textId="77777777" w:rsidR="0010688C" w:rsidRPr="008626FB" w:rsidRDefault="005F0C07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862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Слушание и чтение произведений Л. Н. Толстого «Детство» (отрывки из повести), «Мужик и водяной», «Русак», «Черепаха» и др.;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D27ED7" w14:textId="77777777" w:rsidR="0010688C" w:rsidRDefault="005F0C07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Зачет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58B6E7" w14:textId="77777777" w:rsidR="0010688C" w:rsidRPr="008626FB" w:rsidRDefault="005F0C07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862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1. «Единое окно </w:t>
            </w:r>
            <w:r w:rsidRPr="008626FB">
              <w:rPr>
                <w:lang w:val="ru-RU"/>
              </w:rPr>
              <w:br/>
            </w:r>
            <w:r w:rsidRPr="00862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доступа к </w:t>
            </w:r>
            <w:r w:rsidRPr="008626FB">
              <w:rPr>
                <w:lang w:val="ru-RU"/>
              </w:rPr>
              <w:br/>
            </w:r>
            <w:r w:rsidRPr="00862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образовательным </w:t>
            </w:r>
            <w:r w:rsidRPr="008626FB">
              <w:rPr>
                <w:lang w:val="ru-RU"/>
              </w:rPr>
              <w:br/>
            </w:r>
            <w:r w:rsidRPr="00862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ресурсам»-</w:t>
            </w:r>
            <w:r w:rsidRPr="008626FB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862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windows</w:t>
            </w:r>
            <w:r w:rsidRPr="00862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862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</w:p>
          <w:p w14:paraId="1E6D899F" w14:textId="77777777" w:rsidR="0010688C" w:rsidRPr="008626FB" w:rsidRDefault="005F0C07">
            <w:pPr>
              <w:autoSpaceDE w:val="0"/>
              <w:autoSpaceDN w:val="0"/>
              <w:spacing w:before="212" w:after="0" w:line="254" w:lineRule="auto"/>
              <w:ind w:left="72" w:right="288"/>
              <w:rPr>
                <w:lang w:val="ru-RU"/>
              </w:rPr>
            </w:pPr>
            <w:r w:rsidRPr="00862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2. «Единая </w:t>
            </w:r>
            <w:r w:rsidRPr="008626FB">
              <w:rPr>
                <w:lang w:val="ru-RU"/>
              </w:rPr>
              <w:br/>
            </w:r>
            <w:r w:rsidRPr="00862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коллекция </w:t>
            </w:r>
            <w:r w:rsidRPr="008626FB">
              <w:rPr>
                <w:lang w:val="ru-RU"/>
              </w:rPr>
              <w:br/>
            </w:r>
            <w:r w:rsidRPr="00862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цифровых </w:t>
            </w:r>
            <w:r w:rsidRPr="008626FB">
              <w:rPr>
                <w:lang w:val="ru-RU"/>
              </w:rPr>
              <w:br/>
            </w:r>
            <w:r w:rsidRPr="00862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образовательных ресурсов» -</w:t>
            </w:r>
            <w:r w:rsidRPr="008626FB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862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school</w:t>
            </w:r>
            <w:r w:rsidRPr="00862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 w:rsidRPr="008626FB">
              <w:rPr>
                <w:lang w:val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collektion</w:t>
            </w:r>
            <w:proofErr w:type="spellEnd"/>
            <w:r w:rsidRPr="00862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862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</w:p>
          <w:p w14:paraId="6B455A19" w14:textId="77777777" w:rsidR="0010688C" w:rsidRPr="008626FB" w:rsidRDefault="005F0C07">
            <w:pPr>
              <w:autoSpaceDE w:val="0"/>
              <w:autoSpaceDN w:val="0"/>
              <w:spacing w:before="210" w:after="0" w:line="254" w:lineRule="auto"/>
              <w:ind w:left="72" w:right="144"/>
              <w:rPr>
                <w:lang w:val="ru-RU"/>
              </w:rPr>
            </w:pPr>
            <w:r w:rsidRPr="00862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3. «Федеральный центр </w:t>
            </w:r>
            <w:r w:rsidRPr="008626FB">
              <w:rPr>
                <w:lang w:val="ru-RU"/>
              </w:rPr>
              <w:br/>
            </w:r>
            <w:r w:rsidRPr="00862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информационных образовательных ресурсов» -</w:t>
            </w:r>
            <w:r w:rsidRPr="008626FB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862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fcior</w:t>
            </w:r>
            <w:proofErr w:type="spellEnd"/>
            <w:r w:rsidRPr="00862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862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862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862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eor</w:t>
            </w:r>
            <w:proofErr w:type="spellEnd"/>
            <w:r w:rsidRPr="00862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862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</w:p>
        </w:tc>
      </w:tr>
    </w:tbl>
    <w:p w14:paraId="7BEBF79D" w14:textId="77777777" w:rsidR="0010688C" w:rsidRPr="008626FB" w:rsidRDefault="0010688C">
      <w:pPr>
        <w:autoSpaceDE w:val="0"/>
        <w:autoSpaceDN w:val="0"/>
        <w:spacing w:after="0" w:line="14" w:lineRule="exact"/>
        <w:rPr>
          <w:lang w:val="ru-RU"/>
        </w:rPr>
      </w:pPr>
    </w:p>
    <w:p w14:paraId="2687362D" w14:textId="77777777" w:rsidR="0010688C" w:rsidRPr="008626FB" w:rsidRDefault="0010688C">
      <w:pPr>
        <w:rPr>
          <w:lang w:val="ru-RU"/>
        </w:rPr>
        <w:sectPr w:rsidR="0010688C" w:rsidRPr="008626FB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2C3624CE" w14:textId="77777777" w:rsidR="0010688C" w:rsidRPr="008626FB" w:rsidRDefault="0010688C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1670"/>
        <w:gridCol w:w="528"/>
        <w:gridCol w:w="1104"/>
        <w:gridCol w:w="1140"/>
        <w:gridCol w:w="866"/>
        <w:gridCol w:w="6964"/>
        <w:gridCol w:w="1236"/>
        <w:gridCol w:w="1526"/>
      </w:tblGrid>
      <w:tr w:rsidR="0010688C" w:rsidRPr="000B25EA" w14:paraId="35FA555F" w14:textId="77777777">
        <w:trPr>
          <w:trHeight w:hRule="exact" w:val="425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2EBF1D" w14:textId="77777777" w:rsidR="0010688C" w:rsidRDefault="005F0C0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1.9.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6691EF" w14:textId="77777777" w:rsidR="0010688C" w:rsidRPr="008626FB" w:rsidRDefault="005F0C07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8626F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Картины природы в творчестве поэтов и писателей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XX</w:t>
            </w:r>
            <w:r w:rsidRPr="008626F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века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F91B7E" w14:textId="77777777" w:rsidR="0010688C" w:rsidRDefault="005F0C0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A0AE47" w14:textId="77777777" w:rsidR="0010688C" w:rsidRDefault="005F0C0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4ACB9D" w14:textId="77777777" w:rsidR="0010688C" w:rsidRDefault="005F0C0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71F623" w14:textId="77777777" w:rsidR="0010688C" w:rsidRDefault="005F0C07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07.12.2022 14.12.2022</w:t>
            </w:r>
          </w:p>
        </w:tc>
        <w:tc>
          <w:tcPr>
            <w:tcW w:w="6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FC8E16" w14:textId="77777777" w:rsidR="0010688C" w:rsidRPr="008626FB" w:rsidRDefault="005F0C07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862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Слушание лирических произведений, обсуждение эмоционального состояния при восприятии описанных картин природы, ответ на вопрос «Какое настроение создаёт </w:t>
            </w:r>
            <w:proofErr w:type="spellStart"/>
            <w:proofErr w:type="gramStart"/>
            <w:r w:rsidRPr="00862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произведение?Почему</w:t>
            </w:r>
            <w:proofErr w:type="spellEnd"/>
            <w:proofErr w:type="gramEnd"/>
            <w:r w:rsidRPr="00862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?». На примере стихотворений И А Бунина «Гаснет вечер, даль синеет…», «Ещё и холоден и сыр…», А. А. </w:t>
            </w:r>
            <w:proofErr w:type="spellStart"/>
            <w:r w:rsidRPr="00862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Блока«Рождество</w:t>
            </w:r>
            <w:proofErr w:type="spellEnd"/>
            <w:r w:rsidRPr="00862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», К. Д. Бальмонта «К зиме», М. И. </w:t>
            </w:r>
            <w:proofErr w:type="spellStart"/>
            <w:r w:rsidRPr="00862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Цветаевой«Наши</w:t>
            </w:r>
            <w:proofErr w:type="spellEnd"/>
            <w:r w:rsidRPr="00862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царства», «Бежит тропинка с бугорка», С. А. </w:t>
            </w:r>
            <w:proofErr w:type="spellStart"/>
            <w:r w:rsidRPr="00862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Есенина«Бабушкины</w:t>
            </w:r>
            <w:proofErr w:type="spellEnd"/>
            <w:r w:rsidRPr="00862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сказки», «Лебёдушка» (по выбору);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E3A5A8" w14:textId="77777777" w:rsidR="0010688C" w:rsidRDefault="005F0C07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56D255" w14:textId="77777777" w:rsidR="0010688C" w:rsidRPr="008626FB" w:rsidRDefault="005F0C07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862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1. «Единое окно </w:t>
            </w:r>
            <w:r w:rsidRPr="008626FB">
              <w:rPr>
                <w:lang w:val="ru-RU"/>
              </w:rPr>
              <w:br/>
            </w:r>
            <w:r w:rsidRPr="00862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доступа к </w:t>
            </w:r>
            <w:r w:rsidRPr="008626FB">
              <w:rPr>
                <w:lang w:val="ru-RU"/>
              </w:rPr>
              <w:br/>
            </w:r>
            <w:r w:rsidRPr="00862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образовательным </w:t>
            </w:r>
            <w:r w:rsidRPr="008626FB">
              <w:rPr>
                <w:lang w:val="ru-RU"/>
              </w:rPr>
              <w:br/>
            </w:r>
            <w:r w:rsidRPr="00862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ресурсам»-</w:t>
            </w:r>
            <w:r w:rsidRPr="008626FB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862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windows</w:t>
            </w:r>
            <w:r w:rsidRPr="00862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862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</w:p>
          <w:p w14:paraId="3DCFD87A" w14:textId="77777777" w:rsidR="0010688C" w:rsidRPr="008626FB" w:rsidRDefault="005F0C07">
            <w:pPr>
              <w:autoSpaceDE w:val="0"/>
              <w:autoSpaceDN w:val="0"/>
              <w:spacing w:before="212" w:after="0" w:line="254" w:lineRule="auto"/>
              <w:ind w:left="72" w:right="288"/>
              <w:rPr>
                <w:lang w:val="ru-RU"/>
              </w:rPr>
            </w:pPr>
            <w:r w:rsidRPr="00862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2. «Единая </w:t>
            </w:r>
            <w:r w:rsidRPr="008626FB">
              <w:rPr>
                <w:lang w:val="ru-RU"/>
              </w:rPr>
              <w:br/>
            </w:r>
            <w:r w:rsidRPr="00862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коллекция </w:t>
            </w:r>
            <w:r w:rsidRPr="008626FB">
              <w:rPr>
                <w:lang w:val="ru-RU"/>
              </w:rPr>
              <w:br/>
            </w:r>
            <w:r w:rsidRPr="00862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цифровых </w:t>
            </w:r>
            <w:r w:rsidRPr="008626FB">
              <w:rPr>
                <w:lang w:val="ru-RU"/>
              </w:rPr>
              <w:br/>
            </w:r>
            <w:r w:rsidRPr="00862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образовательных ресурсов» -</w:t>
            </w:r>
            <w:r w:rsidRPr="008626FB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862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school</w:t>
            </w:r>
            <w:r w:rsidRPr="00862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 w:rsidRPr="008626FB">
              <w:rPr>
                <w:lang w:val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collektion</w:t>
            </w:r>
            <w:proofErr w:type="spellEnd"/>
            <w:r w:rsidRPr="00862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862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</w:p>
          <w:p w14:paraId="69B092BD" w14:textId="77777777" w:rsidR="0010688C" w:rsidRPr="008626FB" w:rsidRDefault="005F0C07">
            <w:pPr>
              <w:autoSpaceDE w:val="0"/>
              <w:autoSpaceDN w:val="0"/>
              <w:spacing w:before="210" w:after="0" w:line="254" w:lineRule="auto"/>
              <w:ind w:left="72" w:right="144"/>
              <w:rPr>
                <w:lang w:val="ru-RU"/>
              </w:rPr>
            </w:pPr>
            <w:r w:rsidRPr="00862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3. «Федеральный центр </w:t>
            </w:r>
            <w:r w:rsidRPr="008626FB">
              <w:rPr>
                <w:lang w:val="ru-RU"/>
              </w:rPr>
              <w:br/>
            </w:r>
            <w:r w:rsidRPr="00862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информационных образовательных ресурсов» -</w:t>
            </w:r>
            <w:r w:rsidRPr="008626FB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862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fcior</w:t>
            </w:r>
            <w:proofErr w:type="spellEnd"/>
            <w:r w:rsidRPr="00862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862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862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862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eor</w:t>
            </w:r>
            <w:proofErr w:type="spellEnd"/>
            <w:r w:rsidRPr="00862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862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</w:p>
        </w:tc>
      </w:tr>
      <w:tr w:rsidR="0010688C" w:rsidRPr="000B25EA" w14:paraId="267B1321" w14:textId="77777777">
        <w:trPr>
          <w:trHeight w:hRule="exact" w:val="417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A9E8E3" w14:textId="77777777" w:rsidR="0010688C" w:rsidRDefault="005F0C0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1.10.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584254" w14:textId="77777777" w:rsidR="0010688C" w:rsidRPr="008626FB" w:rsidRDefault="005F0C07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8626F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Произведения о </w:t>
            </w:r>
            <w:r w:rsidRPr="008626FB">
              <w:rPr>
                <w:lang w:val="ru-RU"/>
              </w:rPr>
              <w:br/>
            </w:r>
            <w:r w:rsidRPr="008626F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животных и родной природе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F55FA5" w14:textId="77777777" w:rsidR="0010688C" w:rsidRDefault="005F0C0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62E93A" w14:textId="7A0C2BEF" w:rsidR="0010688C" w:rsidRDefault="000B25E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9A16F6" w14:textId="77777777" w:rsidR="0010688C" w:rsidRDefault="005F0C0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6F9A62" w14:textId="77777777" w:rsidR="0010688C" w:rsidRDefault="005F0C07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15.12.2022 29.12.2022</w:t>
            </w:r>
          </w:p>
        </w:tc>
        <w:tc>
          <w:tcPr>
            <w:tcW w:w="6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82723A" w14:textId="77777777" w:rsidR="0010688C" w:rsidRPr="008626FB" w:rsidRDefault="005F0C07">
            <w:pPr>
              <w:autoSpaceDE w:val="0"/>
              <w:autoSpaceDN w:val="0"/>
              <w:spacing w:before="78" w:after="0" w:line="250" w:lineRule="auto"/>
              <w:ind w:left="72" w:right="288"/>
              <w:rPr>
                <w:lang w:val="ru-RU"/>
              </w:rPr>
            </w:pPr>
            <w:r w:rsidRPr="00862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Чтение вслух и про себя (молча) произведений о </w:t>
            </w:r>
            <w:proofErr w:type="spellStart"/>
            <w:r w:rsidRPr="00862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животных:В</w:t>
            </w:r>
            <w:proofErr w:type="spellEnd"/>
            <w:r w:rsidRPr="00862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 П. Астафьев «</w:t>
            </w:r>
            <w:proofErr w:type="spellStart"/>
            <w:r w:rsidRPr="00862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Стрижонок</w:t>
            </w:r>
            <w:proofErr w:type="spellEnd"/>
            <w:r w:rsidRPr="00862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Скрип»,«</w:t>
            </w:r>
            <w:proofErr w:type="spellStart"/>
            <w:r w:rsidRPr="00862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Капалуха</w:t>
            </w:r>
            <w:proofErr w:type="spellEnd"/>
            <w:r w:rsidRPr="00862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», «Весенний остров», А. И. Куприн «Скворцы», К. Г. Паустовский «Какие бывают дожди» (не менее двух произведений по выбору) Учебный диалог: обсуждение темы и главной мысли произведений, определение признаков жанра;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64DFA2" w14:textId="77777777" w:rsidR="0010688C" w:rsidRDefault="005F0C07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E4050C" w14:textId="77777777" w:rsidR="0010688C" w:rsidRPr="008626FB" w:rsidRDefault="005F0C07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862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1. «Единое окно </w:t>
            </w:r>
            <w:r w:rsidRPr="008626FB">
              <w:rPr>
                <w:lang w:val="ru-RU"/>
              </w:rPr>
              <w:br/>
            </w:r>
            <w:r w:rsidRPr="00862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доступа к </w:t>
            </w:r>
            <w:r w:rsidRPr="008626FB">
              <w:rPr>
                <w:lang w:val="ru-RU"/>
              </w:rPr>
              <w:br/>
            </w:r>
            <w:r w:rsidRPr="00862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образовательным </w:t>
            </w:r>
            <w:r w:rsidRPr="008626FB">
              <w:rPr>
                <w:lang w:val="ru-RU"/>
              </w:rPr>
              <w:br/>
            </w:r>
            <w:r w:rsidRPr="00862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ресурсам»-</w:t>
            </w:r>
            <w:r w:rsidRPr="008626FB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862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windows</w:t>
            </w:r>
            <w:r w:rsidRPr="00862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862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</w:p>
          <w:p w14:paraId="74A263DD" w14:textId="77777777" w:rsidR="0010688C" w:rsidRPr="008626FB" w:rsidRDefault="005F0C07">
            <w:pPr>
              <w:autoSpaceDE w:val="0"/>
              <w:autoSpaceDN w:val="0"/>
              <w:spacing w:before="212" w:after="0" w:line="254" w:lineRule="auto"/>
              <w:ind w:left="72" w:right="288"/>
              <w:rPr>
                <w:lang w:val="ru-RU"/>
              </w:rPr>
            </w:pPr>
            <w:r w:rsidRPr="00862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2. «Единая </w:t>
            </w:r>
            <w:r w:rsidRPr="008626FB">
              <w:rPr>
                <w:lang w:val="ru-RU"/>
              </w:rPr>
              <w:br/>
            </w:r>
            <w:r w:rsidRPr="00862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коллекция </w:t>
            </w:r>
            <w:r w:rsidRPr="008626FB">
              <w:rPr>
                <w:lang w:val="ru-RU"/>
              </w:rPr>
              <w:br/>
            </w:r>
            <w:r w:rsidRPr="00862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цифровых </w:t>
            </w:r>
            <w:r w:rsidRPr="008626FB">
              <w:rPr>
                <w:lang w:val="ru-RU"/>
              </w:rPr>
              <w:br/>
            </w:r>
            <w:r w:rsidRPr="00862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образовательных ресурсов» -</w:t>
            </w:r>
            <w:r w:rsidRPr="008626FB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862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school</w:t>
            </w:r>
            <w:r w:rsidRPr="00862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 w:rsidRPr="008626FB">
              <w:rPr>
                <w:lang w:val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collektion</w:t>
            </w:r>
            <w:proofErr w:type="spellEnd"/>
            <w:r w:rsidRPr="00862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862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</w:p>
          <w:p w14:paraId="14DE1291" w14:textId="77777777" w:rsidR="0010688C" w:rsidRPr="008626FB" w:rsidRDefault="005F0C07">
            <w:pPr>
              <w:autoSpaceDE w:val="0"/>
              <w:autoSpaceDN w:val="0"/>
              <w:spacing w:before="212" w:after="0" w:line="252" w:lineRule="auto"/>
              <w:ind w:left="72" w:right="144"/>
              <w:rPr>
                <w:lang w:val="ru-RU"/>
              </w:rPr>
            </w:pPr>
            <w:r w:rsidRPr="00862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3. «Федеральный центр </w:t>
            </w:r>
            <w:r w:rsidRPr="008626FB">
              <w:rPr>
                <w:lang w:val="ru-RU"/>
              </w:rPr>
              <w:br/>
            </w:r>
            <w:r w:rsidRPr="00862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информационных образовательных ресурсов» -</w:t>
            </w:r>
            <w:r w:rsidRPr="008626FB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862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fcior</w:t>
            </w:r>
            <w:proofErr w:type="spellEnd"/>
            <w:r w:rsidRPr="00862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862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862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862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eor</w:t>
            </w:r>
            <w:proofErr w:type="spellEnd"/>
            <w:r w:rsidRPr="00862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862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</w:p>
        </w:tc>
      </w:tr>
    </w:tbl>
    <w:p w14:paraId="5A999348" w14:textId="77777777" w:rsidR="0010688C" w:rsidRPr="008626FB" w:rsidRDefault="0010688C">
      <w:pPr>
        <w:autoSpaceDE w:val="0"/>
        <w:autoSpaceDN w:val="0"/>
        <w:spacing w:after="0" w:line="14" w:lineRule="exact"/>
        <w:rPr>
          <w:lang w:val="ru-RU"/>
        </w:rPr>
      </w:pPr>
    </w:p>
    <w:p w14:paraId="50B41722" w14:textId="77777777" w:rsidR="0010688C" w:rsidRPr="008626FB" w:rsidRDefault="0010688C">
      <w:pPr>
        <w:rPr>
          <w:lang w:val="ru-RU"/>
        </w:rPr>
        <w:sectPr w:rsidR="0010688C" w:rsidRPr="008626FB">
          <w:pgSz w:w="16840" w:h="11900"/>
          <w:pgMar w:top="284" w:right="640" w:bottom="1438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27E8555C" w14:textId="77777777" w:rsidR="0010688C" w:rsidRPr="008626FB" w:rsidRDefault="0010688C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1670"/>
        <w:gridCol w:w="528"/>
        <w:gridCol w:w="1104"/>
        <w:gridCol w:w="1140"/>
        <w:gridCol w:w="866"/>
        <w:gridCol w:w="6964"/>
        <w:gridCol w:w="1236"/>
        <w:gridCol w:w="1526"/>
      </w:tblGrid>
      <w:tr w:rsidR="0010688C" w:rsidRPr="000B25EA" w14:paraId="1DF9F2F4" w14:textId="77777777">
        <w:trPr>
          <w:trHeight w:hRule="exact" w:val="4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1F7461" w14:textId="77777777" w:rsidR="0010688C" w:rsidRDefault="005F0C0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1.11.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C06B6E" w14:textId="77777777" w:rsidR="0010688C" w:rsidRDefault="005F0C07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Произведения о детях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E62BA8" w14:textId="77777777" w:rsidR="0010688C" w:rsidRDefault="005F0C0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25BDEC" w14:textId="669B3C82" w:rsidR="0010688C" w:rsidRDefault="000B25E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F3E42C" w14:textId="77777777" w:rsidR="0010688C" w:rsidRDefault="005F0C0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8532DD" w14:textId="77777777" w:rsidR="0010688C" w:rsidRDefault="005F0C07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11.01.2023 27.01.2023</w:t>
            </w:r>
          </w:p>
        </w:tc>
        <w:tc>
          <w:tcPr>
            <w:tcW w:w="6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FD420B" w14:textId="77777777" w:rsidR="0010688C" w:rsidRPr="008626FB" w:rsidRDefault="005F0C07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862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Чтение вслух и про себя (молча) произведений о жизни </w:t>
            </w:r>
            <w:proofErr w:type="spellStart"/>
            <w:r w:rsidRPr="00862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детейв</w:t>
            </w:r>
            <w:proofErr w:type="spellEnd"/>
            <w:r w:rsidRPr="00862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разное время: А. П. Чехов</w:t>
            </w:r>
            <w:r w:rsidRPr="008626FB">
              <w:rPr>
                <w:lang w:val="ru-RU"/>
              </w:rPr>
              <w:br/>
            </w:r>
            <w:r w:rsidRPr="00862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«Мальчики», Н. Г. Гарин-Михайловский «Детство Тёмы», Б. С. Житков «Как я ловил человечков», К.</w:t>
            </w:r>
          </w:p>
          <w:p w14:paraId="2CDB8035" w14:textId="77777777" w:rsidR="0010688C" w:rsidRPr="008626FB" w:rsidRDefault="005F0C07">
            <w:pPr>
              <w:autoSpaceDE w:val="0"/>
              <w:autoSpaceDN w:val="0"/>
              <w:spacing w:before="20" w:after="0" w:line="230" w:lineRule="auto"/>
              <w:ind w:left="72"/>
              <w:rPr>
                <w:lang w:val="ru-RU"/>
              </w:rPr>
            </w:pPr>
            <w:r w:rsidRPr="00862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Г. Паустовский «Корзина с еловыми шишками»(не менее трёх авторов);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D22D6B" w14:textId="77777777" w:rsidR="0010688C" w:rsidRDefault="005F0C07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255C9A" w14:textId="77777777" w:rsidR="0010688C" w:rsidRPr="008626FB" w:rsidRDefault="005F0C07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862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1. «Единое окно </w:t>
            </w:r>
            <w:r w:rsidRPr="008626FB">
              <w:rPr>
                <w:lang w:val="ru-RU"/>
              </w:rPr>
              <w:br/>
            </w:r>
            <w:r w:rsidRPr="00862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доступа к </w:t>
            </w:r>
            <w:r w:rsidRPr="008626FB">
              <w:rPr>
                <w:lang w:val="ru-RU"/>
              </w:rPr>
              <w:br/>
            </w:r>
            <w:r w:rsidRPr="00862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образовательным </w:t>
            </w:r>
            <w:r w:rsidRPr="008626FB">
              <w:rPr>
                <w:lang w:val="ru-RU"/>
              </w:rPr>
              <w:br/>
            </w:r>
            <w:r w:rsidRPr="00862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ресурсам»-</w:t>
            </w:r>
            <w:r w:rsidRPr="008626FB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862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windows</w:t>
            </w:r>
            <w:r w:rsidRPr="00862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862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</w:p>
          <w:p w14:paraId="395E6E2A" w14:textId="77777777" w:rsidR="0010688C" w:rsidRPr="008626FB" w:rsidRDefault="005F0C07">
            <w:pPr>
              <w:autoSpaceDE w:val="0"/>
              <w:autoSpaceDN w:val="0"/>
              <w:spacing w:before="212" w:after="0" w:line="254" w:lineRule="auto"/>
              <w:ind w:left="72" w:right="288"/>
              <w:rPr>
                <w:lang w:val="ru-RU"/>
              </w:rPr>
            </w:pPr>
            <w:r w:rsidRPr="00862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2. «Единая </w:t>
            </w:r>
            <w:r w:rsidRPr="008626FB">
              <w:rPr>
                <w:lang w:val="ru-RU"/>
              </w:rPr>
              <w:br/>
            </w:r>
            <w:r w:rsidRPr="00862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коллекция </w:t>
            </w:r>
            <w:r w:rsidRPr="008626FB">
              <w:rPr>
                <w:lang w:val="ru-RU"/>
              </w:rPr>
              <w:br/>
            </w:r>
            <w:r w:rsidRPr="00862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цифровых </w:t>
            </w:r>
            <w:r w:rsidRPr="008626FB">
              <w:rPr>
                <w:lang w:val="ru-RU"/>
              </w:rPr>
              <w:br/>
            </w:r>
            <w:r w:rsidRPr="00862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образовательных ресурсов» -</w:t>
            </w:r>
            <w:r w:rsidRPr="008626FB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862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school</w:t>
            </w:r>
            <w:r w:rsidRPr="00862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 w:rsidRPr="008626FB">
              <w:rPr>
                <w:lang w:val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collektion</w:t>
            </w:r>
            <w:proofErr w:type="spellEnd"/>
            <w:r w:rsidRPr="00862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862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</w:p>
          <w:p w14:paraId="76B52283" w14:textId="77777777" w:rsidR="0010688C" w:rsidRPr="008626FB" w:rsidRDefault="005F0C07">
            <w:pPr>
              <w:autoSpaceDE w:val="0"/>
              <w:autoSpaceDN w:val="0"/>
              <w:spacing w:before="210" w:after="0" w:line="254" w:lineRule="auto"/>
              <w:ind w:left="72" w:right="144"/>
              <w:rPr>
                <w:lang w:val="ru-RU"/>
              </w:rPr>
            </w:pPr>
            <w:r w:rsidRPr="00862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3. «Федеральный центр </w:t>
            </w:r>
            <w:r w:rsidRPr="008626FB">
              <w:rPr>
                <w:lang w:val="ru-RU"/>
              </w:rPr>
              <w:br/>
            </w:r>
            <w:r w:rsidRPr="00862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информационных образовательных ресурсов» -</w:t>
            </w:r>
            <w:r w:rsidRPr="008626FB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862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fcior</w:t>
            </w:r>
            <w:proofErr w:type="spellEnd"/>
            <w:r w:rsidRPr="00862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862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862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862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eor</w:t>
            </w:r>
            <w:proofErr w:type="spellEnd"/>
            <w:r w:rsidRPr="00862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862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</w:p>
        </w:tc>
      </w:tr>
      <w:tr w:rsidR="0010688C" w:rsidRPr="000B25EA" w14:paraId="7A9EED18" w14:textId="77777777">
        <w:trPr>
          <w:trHeight w:hRule="exact" w:val="417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EA3BC2" w14:textId="77777777" w:rsidR="0010688C" w:rsidRDefault="005F0C0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1.12.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32F08" w14:textId="77777777" w:rsidR="0010688C" w:rsidRDefault="005F0C0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Пьеса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303088" w14:textId="77777777" w:rsidR="0010688C" w:rsidRDefault="005F0C0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C2972B" w14:textId="77777777" w:rsidR="0010688C" w:rsidRDefault="005F0C0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2E0439" w14:textId="77777777" w:rsidR="0010688C" w:rsidRDefault="005F0C0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64A9A4" w14:textId="77777777" w:rsidR="0010688C" w:rsidRDefault="005F0C07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30.01.2023 03.02.2023</w:t>
            </w:r>
          </w:p>
        </w:tc>
        <w:tc>
          <w:tcPr>
            <w:tcW w:w="6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CCD57D" w14:textId="77777777" w:rsidR="0010688C" w:rsidRPr="008626FB" w:rsidRDefault="005F0C07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862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Ориентировка в понятиях: пьеса, действие, персонажи, диалог, ремарка, реплика;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26FF3D" w14:textId="77777777" w:rsidR="0010688C" w:rsidRDefault="005F0C07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1AB766" w14:textId="77777777" w:rsidR="0010688C" w:rsidRPr="008626FB" w:rsidRDefault="005F0C07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862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1. «Единое окно </w:t>
            </w:r>
            <w:r w:rsidRPr="008626FB">
              <w:rPr>
                <w:lang w:val="ru-RU"/>
              </w:rPr>
              <w:br/>
            </w:r>
            <w:r w:rsidRPr="00862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доступа к </w:t>
            </w:r>
            <w:r w:rsidRPr="008626FB">
              <w:rPr>
                <w:lang w:val="ru-RU"/>
              </w:rPr>
              <w:br/>
            </w:r>
            <w:r w:rsidRPr="00862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образовательным </w:t>
            </w:r>
            <w:r w:rsidRPr="008626FB">
              <w:rPr>
                <w:lang w:val="ru-RU"/>
              </w:rPr>
              <w:br/>
            </w:r>
            <w:r w:rsidRPr="00862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ресурсам»-</w:t>
            </w:r>
            <w:r w:rsidRPr="008626FB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862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windows</w:t>
            </w:r>
            <w:r w:rsidRPr="00862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862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</w:p>
          <w:p w14:paraId="1CFAC802" w14:textId="77777777" w:rsidR="0010688C" w:rsidRPr="008626FB" w:rsidRDefault="005F0C07">
            <w:pPr>
              <w:autoSpaceDE w:val="0"/>
              <w:autoSpaceDN w:val="0"/>
              <w:spacing w:before="212" w:after="0" w:line="254" w:lineRule="auto"/>
              <w:ind w:left="72" w:right="288"/>
              <w:rPr>
                <w:lang w:val="ru-RU"/>
              </w:rPr>
            </w:pPr>
            <w:r w:rsidRPr="00862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2. «Единая </w:t>
            </w:r>
            <w:r w:rsidRPr="008626FB">
              <w:rPr>
                <w:lang w:val="ru-RU"/>
              </w:rPr>
              <w:br/>
            </w:r>
            <w:r w:rsidRPr="00862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коллекция </w:t>
            </w:r>
            <w:r w:rsidRPr="008626FB">
              <w:rPr>
                <w:lang w:val="ru-RU"/>
              </w:rPr>
              <w:br/>
            </w:r>
            <w:r w:rsidRPr="00862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цифровых </w:t>
            </w:r>
            <w:r w:rsidRPr="008626FB">
              <w:rPr>
                <w:lang w:val="ru-RU"/>
              </w:rPr>
              <w:br/>
            </w:r>
            <w:r w:rsidRPr="00862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образовательных ресурсов» -</w:t>
            </w:r>
            <w:r w:rsidRPr="008626FB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862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school</w:t>
            </w:r>
            <w:r w:rsidRPr="00862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 w:rsidRPr="008626FB">
              <w:rPr>
                <w:lang w:val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collektion</w:t>
            </w:r>
            <w:proofErr w:type="spellEnd"/>
            <w:r w:rsidRPr="00862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862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</w:p>
          <w:p w14:paraId="5BD7A341" w14:textId="77777777" w:rsidR="0010688C" w:rsidRPr="008626FB" w:rsidRDefault="005F0C07">
            <w:pPr>
              <w:autoSpaceDE w:val="0"/>
              <w:autoSpaceDN w:val="0"/>
              <w:spacing w:before="212" w:after="0" w:line="252" w:lineRule="auto"/>
              <w:ind w:left="72" w:right="144"/>
              <w:rPr>
                <w:lang w:val="ru-RU"/>
              </w:rPr>
            </w:pPr>
            <w:r w:rsidRPr="00862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3. «Федеральный центр </w:t>
            </w:r>
            <w:r w:rsidRPr="008626FB">
              <w:rPr>
                <w:lang w:val="ru-RU"/>
              </w:rPr>
              <w:br/>
            </w:r>
            <w:r w:rsidRPr="00862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информационных образовательных ресурсов» -</w:t>
            </w:r>
            <w:r w:rsidRPr="008626FB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862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fcior</w:t>
            </w:r>
            <w:proofErr w:type="spellEnd"/>
            <w:r w:rsidRPr="00862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862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862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862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eor</w:t>
            </w:r>
            <w:proofErr w:type="spellEnd"/>
            <w:r w:rsidRPr="00862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862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</w:p>
        </w:tc>
      </w:tr>
    </w:tbl>
    <w:p w14:paraId="3DFAB4EB" w14:textId="77777777" w:rsidR="0010688C" w:rsidRPr="008626FB" w:rsidRDefault="0010688C">
      <w:pPr>
        <w:autoSpaceDE w:val="0"/>
        <w:autoSpaceDN w:val="0"/>
        <w:spacing w:after="0" w:line="14" w:lineRule="exact"/>
        <w:rPr>
          <w:lang w:val="ru-RU"/>
        </w:rPr>
      </w:pPr>
    </w:p>
    <w:p w14:paraId="55FB774F" w14:textId="77777777" w:rsidR="0010688C" w:rsidRPr="008626FB" w:rsidRDefault="0010688C">
      <w:pPr>
        <w:rPr>
          <w:lang w:val="ru-RU"/>
        </w:rPr>
        <w:sectPr w:rsidR="0010688C" w:rsidRPr="008626FB">
          <w:pgSz w:w="16840" w:h="11900"/>
          <w:pgMar w:top="284" w:right="640" w:bottom="1422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2B1CE6AB" w14:textId="77777777" w:rsidR="0010688C" w:rsidRPr="008626FB" w:rsidRDefault="0010688C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1670"/>
        <w:gridCol w:w="528"/>
        <w:gridCol w:w="1104"/>
        <w:gridCol w:w="1140"/>
        <w:gridCol w:w="866"/>
        <w:gridCol w:w="6964"/>
        <w:gridCol w:w="1236"/>
        <w:gridCol w:w="1526"/>
      </w:tblGrid>
      <w:tr w:rsidR="0010688C" w:rsidRPr="000B25EA" w14:paraId="7BB094D6" w14:textId="77777777">
        <w:trPr>
          <w:trHeight w:hRule="exact" w:val="429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CA0737" w14:textId="77777777" w:rsidR="0010688C" w:rsidRDefault="005F0C0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1.13.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837B54" w14:textId="77777777" w:rsidR="0010688C" w:rsidRDefault="005F0C07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Юмористические произведения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1F481F" w14:textId="77777777" w:rsidR="0010688C" w:rsidRDefault="005F0C0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1E7173" w14:textId="6241525B" w:rsidR="0010688C" w:rsidRDefault="000B25E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F33EB7" w14:textId="77777777" w:rsidR="0010688C" w:rsidRDefault="005F0C0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B9C8B9" w14:textId="77777777" w:rsidR="0010688C" w:rsidRDefault="005F0C07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06.02.2023 14.02.2023</w:t>
            </w:r>
          </w:p>
        </w:tc>
        <w:tc>
          <w:tcPr>
            <w:tcW w:w="6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563DAC" w14:textId="77777777" w:rsidR="0010688C" w:rsidRPr="008626FB" w:rsidRDefault="005F0C07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862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Рассказы В. Ю. Драгунского «</w:t>
            </w:r>
            <w:proofErr w:type="spellStart"/>
            <w:r w:rsidRPr="00862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Главныереки</w:t>
            </w:r>
            <w:proofErr w:type="spellEnd"/>
            <w:r w:rsidRPr="00862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», В. В. </w:t>
            </w:r>
            <w:proofErr w:type="spellStart"/>
            <w:r w:rsidRPr="00862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Голявкина</w:t>
            </w:r>
            <w:proofErr w:type="spellEnd"/>
            <w:r w:rsidRPr="00862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«Никакой горчицы я не ел», М. М. Зощенко «Ёлка», «Не надо врать», Н. Н. Носова «Метро» (не менее двух произведений по выбору);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88A881" w14:textId="77777777" w:rsidR="0010688C" w:rsidRPr="008626FB" w:rsidRDefault="005F0C07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862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8626FB">
              <w:rPr>
                <w:lang w:val="ru-RU"/>
              </w:rPr>
              <w:br/>
            </w:r>
            <w:proofErr w:type="spellStart"/>
            <w:r w:rsidRPr="00862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использованием«Оценочного</w:t>
            </w:r>
            <w:proofErr w:type="spellEnd"/>
            <w:r w:rsidRPr="00862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8626FB">
              <w:rPr>
                <w:lang w:val="ru-RU"/>
              </w:rPr>
              <w:br/>
            </w:r>
            <w:r w:rsidRPr="00862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B53F79" w14:textId="77777777" w:rsidR="0010688C" w:rsidRPr="008626FB" w:rsidRDefault="005F0C07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862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1. «Единое окно </w:t>
            </w:r>
            <w:r w:rsidRPr="008626FB">
              <w:rPr>
                <w:lang w:val="ru-RU"/>
              </w:rPr>
              <w:br/>
            </w:r>
            <w:r w:rsidRPr="00862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доступа к </w:t>
            </w:r>
            <w:r w:rsidRPr="008626FB">
              <w:rPr>
                <w:lang w:val="ru-RU"/>
              </w:rPr>
              <w:br/>
            </w:r>
            <w:r w:rsidRPr="00862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образовательным </w:t>
            </w:r>
            <w:r w:rsidRPr="008626FB">
              <w:rPr>
                <w:lang w:val="ru-RU"/>
              </w:rPr>
              <w:br/>
            </w:r>
            <w:r w:rsidRPr="00862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ресурсам»-</w:t>
            </w:r>
            <w:r w:rsidRPr="008626FB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862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windows</w:t>
            </w:r>
            <w:r w:rsidRPr="00862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862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</w:p>
          <w:p w14:paraId="1350B9EF" w14:textId="77777777" w:rsidR="0010688C" w:rsidRPr="008626FB" w:rsidRDefault="005F0C07">
            <w:pPr>
              <w:autoSpaceDE w:val="0"/>
              <w:autoSpaceDN w:val="0"/>
              <w:spacing w:before="212" w:after="0" w:line="254" w:lineRule="auto"/>
              <w:ind w:left="72" w:right="288"/>
              <w:rPr>
                <w:lang w:val="ru-RU"/>
              </w:rPr>
            </w:pPr>
            <w:r w:rsidRPr="00862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2. «Единая </w:t>
            </w:r>
            <w:r w:rsidRPr="008626FB">
              <w:rPr>
                <w:lang w:val="ru-RU"/>
              </w:rPr>
              <w:br/>
            </w:r>
            <w:r w:rsidRPr="00862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коллекция </w:t>
            </w:r>
            <w:r w:rsidRPr="008626FB">
              <w:rPr>
                <w:lang w:val="ru-RU"/>
              </w:rPr>
              <w:br/>
            </w:r>
            <w:r w:rsidRPr="00862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цифровых </w:t>
            </w:r>
            <w:r w:rsidRPr="008626FB">
              <w:rPr>
                <w:lang w:val="ru-RU"/>
              </w:rPr>
              <w:br/>
            </w:r>
            <w:r w:rsidRPr="00862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образовательных ресурсов» -</w:t>
            </w:r>
            <w:r w:rsidRPr="008626FB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862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school</w:t>
            </w:r>
            <w:r w:rsidRPr="00862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 w:rsidRPr="008626FB">
              <w:rPr>
                <w:lang w:val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collektion</w:t>
            </w:r>
            <w:proofErr w:type="spellEnd"/>
            <w:r w:rsidRPr="00862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862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</w:p>
          <w:p w14:paraId="1AF9C96A" w14:textId="77777777" w:rsidR="0010688C" w:rsidRPr="008626FB" w:rsidRDefault="005F0C07">
            <w:pPr>
              <w:autoSpaceDE w:val="0"/>
              <w:autoSpaceDN w:val="0"/>
              <w:spacing w:before="210" w:after="0" w:line="254" w:lineRule="auto"/>
              <w:ind w:left="72" w:right="144"/>
              <w:rPr>
                <w:lang w:val="ru-RU"/>
              </w:rPr>
            </w:pPr>
            <w:r w:rsidRPr="00862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3. «Федеральный центр </w:t>
            </w:r>
            <w:r w:rsidRPr="008626FB">
              <w:rPr>
                <w:lang w:val="ru-RU"/>
              </w:rPr>
              <w:br/>
            </w:r>
            <w:r w:rsidRPr="00862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информационных образовательных ресурсов» -</w:t>
            </w:r>
            <w:r w:rsidRPr="008626FB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862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fcior</w:t>
            </w:r>
            <w:proofErr w:type="spellEnd"/>
            <w:r w:rsidRPr="00862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862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862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862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eor</w:t>
            </w:r>
            <w:proofErr w:type="spellEnd"/>
            <w:r w:rsidRPr="00862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862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</w:p>
        </w:tc>
      </w:tr>
      <w:tr w:rsidR="0010688C" w:rsidRPr="000B25EA" w14:paraId="657A3CBF" w14:textId="77777777">
        <w:trPr>
          <w:trHeight w:hRule="exact" w:val="417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4AD1D3" w14:textId="77777777" w:rsidR="0010688C" w:rsidRDefault="005F0C0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1.14.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605DB4" w14:textId="77777777" w:rsidR="0010688C" w:rsidRDefault="005F0C07">
            <w:pPr>
              <w:autoSpaceDE w:val="0"/>
              <w:autoSpaceDN w:val="0"/>
              <w:spacing w:before="78" w:after="0" w:line="245" w:lineRule="auto"/>
              <w:ind w:right="720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Зарубежная литература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F771E5" w14:textId="77777777" w:rsidR="0010688C" w:rsidRDefault="005F0C0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D93E2E" w14:textId="77777777" w:rsidR="0010688C" w:rsidRDefault="005F0C0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3311F9" w14:textId="77777777" w:rsidR="0010688C" w:rsidRDefault="005F0C0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455E31" w14:textId="77777777" w:rsidR="0010688C" w:rsidRDefault="005F0C07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15.02.2023 28.02.2023</w:t>
            </w:r>
          </w:p>
        </w:tc>
        <w:tc>
          <w:tcPr>
            <w:tcW w:w="6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3B4462" w14:textId="77777777" w:rsidR="0010688C" w:rsidRPr="008626FB" w:rsidRDefault="005F0C07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862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Чтение литературных сказок зарубежных писателей (по выбору): братья Гримм «Белоснежка и семь гномов», Ш. Перро «Спящая красавица», Х.-К. Андерсен «Дикие лебеди», «Русалочка»;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BB417C" w14:textId="77777777" w:rsidR="0010688C" w:rsidRDefault="005F0C07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CC22BC" w14:textId="77777777" w:rsidR="0010688C" w:rsidRPr="008626FB" w:rsidRDefault="005F0C07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862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1. «Единое окно </w:t>
            </w:r>
            <w:r w:rsidRPr="008626FB">
              <w:rPr>
                <w:lang w:val="ru-RU"/>
              </w:rPr>
              <w:br/>
            </w:r>
            <w:r w:rsidRPr="00862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доступа к </w:t>
            </w:r>
            <w:r w:rsidRPr="008626FB">
              <w:rPr>
                <w:lang w:val="ru-RU"/>
              </w:rPr>
              <w:br/>
            </w:r>
            <w:r w:rsidRPr="00862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образовательным </w:t>
            </w:r>
            <w:r w:rsidRPr="008626FB">
              <w:rPr>
                <w:lang w:val="ru-RU"/>
              </w:rPr>
              <w:br/>
            </w:r>
            <w:r w:rsidRPr="00862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ресурсам»-</w:t>
            </w:r>
            <w:r w:rsidRPr="008626FB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862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windows</w:t>
            </w:r>
            <w:r w:rsidRPr="00862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862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</w:p>
          <w:p w14:paraId="565D8DB1" w14:textId="77777777" w:rsidR="0010688C" w:rsidRPr="008626FB" w:rsidRDefault="005F0C07">
            <w:pPr>
              <w:autoSpaceDE w:val="0"/>
              <w:autoSpaceDN w:val="0"/>
              <w:spacing w:before="212" w:after="0" w:line="254" w:lineRule="auto"/>
              <w:ind w:left="72" w:right="288"/>
              <w:rPr>
                <w:lang w:val="ru-RU"/>
              </w:rPr>
            </w:pPr>
            <w:r w:rsidRPr="00862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2. «Единая </w:t>
            </w:r>
            <w:r w:rsidRPr="008626FB">
              <w:rPr>
                <w:lang w:val="ru-RU"/>
              </w:rPr>
              <w:br/>
            </w:r>
            <w:r w:rsidRPr="00862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коллекция </w:t>
            </w:r>
            <w:r w:rsidRPr="008626FB">
              <w:rPr>
                <w:lang w:val="ru-RU"/>
              </w:rPr>
              <w:br/>
            </w:r>
            <w:r w:rsidRPr="00862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цифровых </w:t>
            </w:r>
            <w:r w:rsidRPr="008626FB">
              <w:rPr>
                <w:lang w:val="ru-RU"/>
              </w:rPr>
              <w:br/>
            </w:r>
            <w:r w:rsidRPr="00862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образовательных ресурсов» -</w:t>
            </w:r>
            <w:r w:rsidRPr="008626FB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862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school</w:t>
            </w:r>
            <w:r w:rsidRPr="00862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 w:rsidRPr="008626FB">
              <w:rPr>
                <w:lang w:val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collektion</w:t>
            </w:r>
            <w:proofErr w:type="spellEnd"/>
            <w:r w:rsidRPr="00862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862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</w:p>
          <w:p w14:paraId="5E11A1D4" w14:textId="77777777" w:rsidR="0010688C" w:rsidRPr="008626FB" w:rsidRDefault="005F0C07">
            <w:pPr>
              <w:autoSpaceDE w:val="0"/>
              <w:autoSpaceDN w:val="0"/>
              <w:spacing w:before="212" w:after="0" w:line="252" w:lineRule="auto"/>
              <w:ind w:left="72" w:right="144"/>
              <w:rPr>
                <w:lang w:val="ru-RU"/>
              </w:rPr>
            </w:pPr>
            <w:r w:rsidRPr="00862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3. «Федеральный центр </w:t>
            </w:r>
            <w:r w:rsidRPr="008626FB">
              <w:rPr>
                <w:lang w:val="ru-RU"/>
              </w:rPr>
              <w:br/>
            </w:r>
            <w:r w:rsidRPr="00862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информационных образовательных ресурсов» -</w:t>
            </w:r>
            <w:r w:rsidRPr="008626FB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862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fcior</w:t>
            </w:r>
            <w:proofErr w:type="spellEnd"/>
            <w:r w:rsidRPr="00862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862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862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862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eor</w:t>
            </w:r>
            <w:proofErr w:type="spellEnd"/>
            <w:r w:rsidRPr="00862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862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</w:p>
        </w:tc>
      </w:tr>
    </w:tbl>
    <w:p w14:paraId="1D795975" w14:textId="77777777" w:rsidR="0010688C" w:rsidRPr="008626FB" w:rsidRDefault="0010688C">
      <w:pPr>
        <w:autoSpaceDE w:val="0"/>
        <w:autoSpaceDN w:val="0"/>
        <w:spacing w:after="0" w:line="14" w:lineRule="exact"/>
        <w:rPr>
          <w:lang w:val="ru-RU"/>
        </w:rPr>
      </w:pPr>
    </w:p>
    <w:p w14:paraId="5369B0D3" w14:textId="77777777" w:rsidR="0010688C" w:rsidRPr="008626FB" w:rsidRDefault="0010688C">
      <w:pPr>
        <w:rPr>
          <w:lang w:val="ru-RU"/>
        </w:rPr>
        <w:sectPr w:rsidR="0010688C" w:rsidRPr="008626FB">
          <w:pgSz w:w="16840" w:h="11900"/>
          <w:pgMar w:top="284" w:right="640" w:bottom="1416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18B167E5" w14:textId="77777777" w:rsidR="0010688C" w:rsidRPr="008626FB" w:rsidRDefault="0010688C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1670"/>
        <w:gridCol w:w="528"/>
        <w:gridCol w:w="1104"/>
        <w:gridCol w:w="1140"/>
        <w:gridCol w:w="866"/>
        <w:gridCol w:w="6964"/>
        <w:gridCol w:w="1236"/>
        <w:gridCol w:w="1526"/>
      </w:tblGrid>
      <w:tr w:rsidR="0010688C" w:rsidRPr="000B25EA" w14:paraId="1743DD1A" w14:textId="77777777">
        <w:trPr>
          <w:trHeight w:hRule="exact" w:val="419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EB7C7A" w14:textId="77777777" w:rsidR="0010688C" w:rsidRDefault="005F0C0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1.15.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134EAE" w14:textId="77777777" w:rsidR="0010688C" w:rsidRPr="008626FB" w:rsidRDefault="005F0C07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8626F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Библиографическая культура (работа с детской книгой и </w:t>
            </w:r>
            <w:r w:rsidRPr="008626FB">
              <w:rPr>
                <w:lang w:val="ru-RU"/>
              </w:rPr>
              <w:br/>
            </w:r>
            <w:r w:rsidRPr="008626F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справочной </w:t>
            </w:r>
            <w:r w:rsidRPr="008626FB">
              <w:rPr>
                <w:lang w:val="ru-RU"/>
              </w:rPr>
              <w:br/>
            </w:r>
            <w:r w:rsidRPr="008626F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литературой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BE3470" w14:textId="77777777" w:rsidR="0010688C" w:rsidRDefault="005F0C0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EE949E" w14:textId="4859D922" w:rsidR="0010688C" w:rsidRDefault="000B25E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C82267" w14:textId="77777777" w:rsidR="0010688C" w:rsidRDefault="005F0C0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DC9B51" w14:textId="77777777" w:rsidR="0010688C" w:rsidRDefault="005F0C07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01.03.2023 10.03.2023</w:t>
            </w:r>
          </w:p>
        </w:tc>
        <w:tc>
          <w:tcPr>
            <w:tcW w:w="6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3F3A5C" w14:textId="77777777" w:rsidR="0010688C" w:rsidRPr="008626FB" w:rsidRDefault="005F0C07">
            <w:pPr>
              <w:autoSpaceDE w:val="0"/>
              <w:autoSpaceDN w:val="0"/>
              <w:spacing w:before="78" w:after="0" w:line="230" w:lineRule="auto"/>
              <w:jc w:val="center"/>
              <w:rPr>
                <w:lang w:val="ru-RU"/>
              </w:rPr>
            </w:pPr>
            <w:r w:rsidRPr="00862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Экскурсия в школьную или ближайшую детскую библиотеку: тема экскурсии «Зачем нужны книги»;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AE9D48" w14:textId="77777777" w:rsidR="0010688C" w:rsidRDefault="005F0C0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ВПР;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D4C665" w14:textId="77777777" w:rsidR="0010688C" w:rsidRPr="008626FB" w:rsidRDefault="005F0C07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862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1. «Единое окно </w:t>
            </w:r>
            <w:r w:rsidRPr="008626FB">
              <w:rPr>
                <w:lang w:val="ru-RU"/>
              </w:rPr>
              <w:br/>
            </w:r>
            <w:r w:rsidRPr="00862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доступа к </w:t>
            </w:r>
            <w:r w:rsidRPr="008626FB">
              <w:rPr>
                <w:lang w:val="ru-RU"/>
              </w:rPr>
              <w:br/>
            </w:r>
            <w:r w:rsidRPr="00862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образовательным </w:t>
            </w:r>
            <w:r w:rsidRPr="008626FB">
              <w:rPr>
                <w:lang w:val="ru-RU"/>
              </w:rPr>
              <w:br/>
            </w:r>
            <w:r w:rsidRPr="00862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ресурсам»-</w:t>
            </w:r>
            <w:r w:rsidRPr="008626FB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862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windows</w:t>
            </w:r>
            <w:r w:rsidRPr="00862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862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</w:p>
          <w:p w14:paraId="46CBF89E" w14:textId="77777777" w:rsidR="0010688C" w:rsidRPr="008626FB" w:rsidRDefault="005F0C07">
            <w:pPr>
              <w:autoSpaceDE w:val="0"/>
              <w:autoSpaceDN w:val="0"/>
              <w:spacing w:before="212" w:after="0" w:line="254" w:lineRule="auto"/>
              <w:ind w:left="72" w:right="288"/>
              <w:rPr>
                <w:lang w:val="ru-RU"/>
              </w:rPr>
            </w:pPr>
            <w:r w:rsidRPr="00862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2. «Единая </w:t>
            </w:r>
            <w:r w:rsidRPr="008626FB">
              <w:rPr>
                <w:lang w:val="ru-RU"/>
              </w:rPr>
              <w:br/>
            </w:r>
            <w:r w:rsidRPr="00862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коллекция </w:t>
            </w:r>
            <w:r w:rsidRPr="008626FB">
              <w:rPr>
                <w:lang w:val="ru-RU"/>
              </w:rPr>
              <w:br/>
            </w:r>
            <w:r w:rsidRPr="00862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цифровых </w:t>
            </w:r>
            <w:r w:rsidRPr="008626FB">
              <w:rPr>
                <w:lang w:val="ru-RU"/>
              </w:rPr>
              <w:br/>
            </w:r>
            <w:r w:rsidRPr="00862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образовательных ресурсов» -</w:t>
            </w:r>
            <w:r w:rsidRPr="008626FB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862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school</w:t>
            </w:r>
            <w:r w:rsidRPr="00862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 w:rsidRPr="008626FB">
              <w:rPr>
                <w:lang w:val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collektion</w:t>
            </w:r>
            <w:proofErr w:type="spellEnd"/>
            <w:r w:rsidRPr="00862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862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</w:p>
          <w:p w14:paraId="1A0D9CC4" w14:textId="77777777" w:rsidR="0010688C" w:rsidRPr="008626FB" w:rsidRDefault="005F0C07">
            <w:pPr>
              <w:autoSpaceDE w:val="0"/>
              <w:autoSpaceDN w:val="0"/>
              <w:spacing w:before="210" w:after="0" w:line="254" w:lineRule="auto"/>
              <w:ind w:left="72" w:right="144"/>
              <w:rPr>
                <w:lang w:val="ru-RU"/>
              </w:rPr>
            </w:pPr>
            <w:r w:rsidRPr="00862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3. «Федеральный центр </w:t>
            </w:r>
            <w:r w:rsidRPr="008626FB">
              <w:rPr>
                <w:lang w:val="ru-RU"/>
              </w:rPr>
              <w:br/>
            </w:r>
            <w:r w:rsidRPr="00862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информационных образовательных ресурсов» -</w:t>
            </w:r>
            <w:r w:rsidRPr="008626FB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862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fcior</w:t>
            </w:r>
            <w:proofErr w:type="spellEnd"/>
            <w:r w:rsidRPr="00862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862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862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862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eor</w:t>
            </w:r>
            <w:proofErr w:type="spellEnd"/>
            <w:r w:rsidRPr="00862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862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</w:p>
        </w:tc>
      </w:tr>
      <w:tr w:rsidR="0010688C" w14:paraId="60308C90" w14:textId="77777777">
        <w:trPr>
          <w:trHeight w:hRule="exact" w:val="348"/>
        </w:trPr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85F661" w14:textId="77777777" w:rsidR="0010688C" w:rsidRDefault="005F0C07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Резервное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время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49A91A" w14:textId="77777777" w:rsidR="0010688C" w:rsidRDefault="005F0C0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</w:t>
            </w:r>
          </w:p>
        </w:tc>
        <w:tc>
          <w:tcPr>
            <w:tcW w:w="128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E91752" w14:textId="77777777" w:rsidR="0010688C" w:rsidRDefault="0010688C"/>
        </w:tc>
      </w:tr>
      <w:tr w:rsidR="0010688C" w14:paraId="7A2AD2B2" w14:textId="77777777">
        <w:trPr>
          <w:trHeight w:hRule="exact" w:val="522"/>
        </w:trPr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8D601B" w14:textId="77777777" w:rsidR="0010688C" w:rsidRPr="008626FB" w:rsidRDefault="005F0C07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862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ACC5F2" w14:textId="77777777" w:rsidR="0010688C" w:rsidRDefault="005F0C0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32C275" w14:textId="172A86E3" w:rsidR="0010688C" w:rsidRDefault="000B25E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5AF1C6" w14:textId="77777777" w:rsidR="0010688C" w:rsidRDefault="005F0C0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</w:t>
            </w:r>
          </w:p>
        </w:tc>
        <w:tc>
          <w:tcPr>
            <w:tcW w:w="10592" w:type="dxa"/>
            <w:gridSpan w:val="4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FA08A8" w14:textId="77777777" w:rsidR="0010688C" w:rsidRDefault="0010688C"/>
        </w:tc>
      </w:tr>
    </w:tbl>
    <w:p w14:paraId="0FDA363A" w14:textId="7900C797" w:rsidR="0010688C" w:rsidRDefault="0010688C">
      <w:pPr>
        <w:sectPr w:rsidR="0010688C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3EDFC314" w14:textId="558561AB" w:rsidR="0010688C" w:rsidRDefault="0010688C">
      <w:pPr>
        <w:autoSpaceDE w:val="0"/>
        <w:autoSpaceDN w:val="0"/>
        <w:spacing w:after="78" w:line="220" w:lineRule="exact"/>
      </w:pPr>
    </w:p>
    <w:p w14:paraId="294BA2EB" w14:textId="77777777" w:rsidR="0010688C" w:rsidRPr="000B25EA" w:rsidRDefault="005F0C07">
      <w:pPr>
        <w:autoSpaceDE w:val="0"/>
        <w:autoSpaceDN w:val="0"/>
        <w:spacing w:after="0" w:line="230" w:lineRule="auto"/>
        <w:rPr>
          <w:lang w:val="ru-RU"/>
        </w:rPr>
      </w:pPr>
      <w:r w:rsidRPr="000B25E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УЧЕБНО-МЕТОДИЧЕСКОЕ ОБЕСПЕЧЕНИЕ ОБРАЗОВАТЕЛЬНОГО ПРОЦЕССА </w:t>
      </w:r>
    </w:p>
    <w:p w14:paraId="55B5E43E" w14:textId="77777777" w:rsidR="0010688C" w:rsidRPr="000B25EA" w:rsidRDefault="005F0C07">
      <w:pPr>
        <w:autoSpaceDE w:val="0"/>
        <w:autoSpaceDN w:val="0"/>
        <w:spacing w:before="346" w:after="0" w:line="230" w:lineRule="auto"/>
        <w:rPr>
          <w:lang w:val="ru-RU"/>
        </w:rPr>
      </w:pPr>
      <w:r w:rsidRPr="000B25EA">
        <w:rPr>
          <w:rFonts w:ascii="Times New Roman" w:eastAsia="Times New Roman" w:hAnsi="Times New Roman"/>
          <w:b/>
          <w:color w:val="000000"/>
          <w:sz w:val="24"/>
          <w:lang w:val="ru-RU"/>
        </w:rPr>
        <w:t>ОБЯЗАТЕЛЬНЫЕ УЧЕБНЫЕ МАТЕРИАЛЫ ДЛЯ УЧЕНИКА</w:t>
      </w:r>
    </w:p>
    <w:p w14:paraId="3E01F451" w14:textId="77777777" w:rsidR="0010688C" w:rsidRPr="008626FB" w:rsidRDefault="005F0C07">
      <w:pPr>
        <w:autoSpaceDE w:val="0"/>
        <w:autoSpaceDN w:val="0"/>
        <w:spacing w:before="166" w:after="0" w:line="271" w:lineRule="auto"/>
        <w:ind w:right="864"/>
        <w:rPr>
          <w:lang w:val="ru-RU"/>
        </w:rPr>
      </w:pPr>
      <w:r w:rsidRPr="008626FB">
        <w:rPr>
          <w:rFonts w:ascii="Times New Roman" w:eastAsia="Times New Roman" w:hAnsi="Times New Roman"/>
          <w:color w:val="000000"/>
          <w:sz w:val="24"/>
          <w:lang w:val="ru-RU"/>
        </w:rPr>
        <w:t xml:space="preserve">Климанова Л.Ф., Горецкий В.Г., Голованова М.В. и другие, Литературное чтение (в 2 частях). Учебник. 4 класс. Акционерное общество «Издательство «Просвещение»; </w:t>
      </w:r>
      <w:r w:rsidRPr="008626FB">
        <w:rPr>
          <w:lang w:val="ru-RU"/>
        </w:rPr>
        <w:br/>
      </w:r>
      <w:r w:rsidRPr="008626FB">
        <w:rPr>
          <w:rFonts w:ascii="Times New Roman" w:eastAsia="Times New Roman" w:hAnsi="Times New Roman"/>
          <w:color w:val="000000"/>
          <w:sz w:val="24"/>
          <w:lang w:val="ru-RU"/>
        </w:rPr>
        <w:t>Введите свой вариант:</w:t>
      </w:r>
    </w:p>
    <w:p w14:paraId="6C06A070" w14:textId="77777777" w:rsidR="0010688C" w:rsidRPr="008626FB" w:rsidRDefault="005F0C07">
      <w:pPr>
        <w:autoSpaceDE w:val="0"/>
        <w:autoSpaceDN w:val="0"/>
        <w:spacing w:before="262" w:after="0" w:line="230" w:lineRule="auto"/>
        <w:rPr>
          <w:lang w:val="ru-RU"/>
        </w:rPr>
      </w:pPr>
      <w:r w:rsidRPr="008626FB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14:paraId="0C06BBC5" w14:textId="433F69DB" w:rsidR="008626FB" w:rsidRPr="000B25EA" w:rsidRDefault="000B25EA">
      <w:pPr>
        <w:autoSpaceDE w:val="0"/>
        <w:autoSpaceDN w:val="0"/>
        <w:spacing w:before="262" w:after="0" w:line="230" w:lineRule="auto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Л</w:t>
      </w:r>
      <w:r w:rsidRPr="000B25EA">
        <w:rPr>
          <w:rFonts w:ascii="Times New Roman" w:eastAsia="Times New Roman" w:hAnsi="Times New Roman"/>
          <w:color w:val="000000"/>
          <w:sz w:val="24"/>
          <w:lang w:val="ru-RU"/>
        </w:rPr>
        <w:t>итературное чтение. 4 класс. Поурочные планы к учебнику Климановой, Горецкого</w:t>
      </w:r>
    </w:p>
    <w:p w14:paraId="2E918462" w14:textId="77777777" w:rsidR="008626FB" w:rsidRDefault="008626FB">
      <w:pPr>
        <w:autoSpaceDE w:val="0"/>
        <w:autoSpaceDN w:val="0"/>
        <w:spacing w:before="262"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14:paraId="1E2D8227" w14:textId="795E37D9" w:rsidR="0010688C" w:rsidRPr="008626FB" w:rsidRDefault="005F0C07">
      <w:pPr>
        <w:autoSpaceDE w:val="0"/>
        <w:autoSpaceDN w:val="0"/>
        <w:spacing w:before="262" w:after="0" w:line="230" w:lineRule="auto"/>
        <w:rPr>
          <w:lang w:val="ru-RU"/>
        </w:rPr>
      </w:pPr>
      <w:r w:rsidRPr="008626FB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14:paraId="52E6DEBE" w14:textId="77777777" w:rsidR="0010688C" w:rsidRPr="008626FB" w:rsidRDefault="005F0C07">
      <w:pPr>
        <w:autoSpaceDE w:val="0"/>
        <w:autoSpaceDN w:val="0"/>
        <w:spacing w:before="166" w:after="0" w:line="230" w:lineRule="auto"/>
        <w:rPr>
          <w:lang w:val="ru-RU"/>
        </w:rPr>
      </w:pPr>
      <w:r w:rsidRPr="008626FB">
        <w:rPr>
          <w:rFonts w:ascii="Times New Roman" w:eastAsia="Times New Roman" w:hAnsi="Times New Roman"/>
          <w:color w:val="000000"/>
          <w:sz w:val="24"/>
          <w:lang w:val="ru-RU"/>
        </w:rPr>
        <w:t>Коллекции электронных образовательных ресурсов</w:t>
      </w:r>
    </w:p>
    <w:p w14:paraId="4A301DCC" w14:textId="77777777" w:rsidR="0010688C" w:rsidRPr="008626FB" w:rsidRDefault="0010688C">
      <w:pPr>
        <w:autoSpaceDE w:val="0"/>
        <w:autoSpaceDN w:val="0"/>
        <w:spacing w:after="426" w:line="220" w:lineRule="exact"/>
        <w:rPr>
          <w:lang w:val="ru-RU"/>
        </w:rPr>
      </w:pPr>
    </w:p>
    <w:p w14:paraId="32F3F3C0" w14:textId="77777777" w:rsidR="0010688C" w:rsidRPr="008626FB" w:rsidRDefault="005F0C07">
      <w:pPr>
        <w:autoSpaceDE w:val="0"/>
        <w:autoSpaceDN w:val="0"/>
        <w:spacing w:after="0" w:line="230" w:lineRule="auto"/>
        <w:rPr>
          <w:lang w:val="ru-RU"/>
        </w:rPr>
      </w:pPr>
      <w:r w:rsidRPr="008626FB">
        <w:rPr>
          <w:rFonts w:ascii="Times New Roman" w:eastAsia="Times New Roman" w:hAnsi="Times New Roman"/>
          <w:color w:val="000000"/>
          <w:sz w:val="24"/>
          <w:lang w:val="ru-RU"/>
        </w:rPr>
        <w:t xml:space="preserve">1. «Единое окно доступа к образовательным ресурсам»-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8626FB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windows</w:t>
      </w:r>
      <w:r w:rsidRPr="008626FB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8626FB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</w:p>
    <w:p w14:paraId="53DAE204" w14:textId="77777777" w:rsidR="0010688C" w:rsidRPr="008626FB" w:rsidRDefault="005F0C07">
      <w:pPr>
        <w:autoSpaceDE w:val="0"/>
        <w:autoSpaceDN w:val="0"/>
        <w:spacing w:before="406" w:after="0" w:line="230" w:lineRule="auto"/>
        <w:rPr>
          <w:lang w:val="ru-RU"/>
        </w:rPr>
      </w:pPr>
      <w:r w:rsidRPr="008626FB">
        <w:rPr>
          <w:rFonts w:ascii="Times New Roman" w:eastAsia="Times New Roman" w:hAnsi="Times New Roman"/>
          <w:color w:val="000000"/>
          <w:sz w:val="24"/>
          <w:lang w:val="ru-RU"/>
        </w:rPr>
        <w:t xml:space="preserve">2. «Единая коллекция цифровых образовательных ресурсов» -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8626FB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school</w:t>
      </w:r>
      <w:r w:rsidRPr="008626FB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collektion</w:t>
      </w:r>
      <w:proofErr w:type="spellEnd"/>
      <w:r w:rsidRPr="008626FB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8626FB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</w:p>
    <w:p w14:paraId="0F1DA86B" w14:textId="77777777" w:rsidR="0010688C" w:rsidRPr="008626FB" w:rsidRDefault="005F0C07">
      <w:pPr>
        <w:autoSpaceDE w:val="0"/>
        <w:autoSpaceDN w:val="0"/>
        <w:spacing w:before="406" w:after="0" w:line="230" w:lineRule="auto"/>
        <w:rPr>
          <w:lang w:val="ru-RU"/>
        </w:rPr>
      </w:pPr>
      <w:r w:rsidRPr="008626FB">
        <w:rPr>
          <w:rFonts w:ascii="Times New Roman" w:eastAsia="Times New Roman" w:hAnsi="Times New Roman"/>
          <w:color w:val="000000"/>
          <w:sz w:val="24"/>
          <w:lang w:val="ru-RU"/>
        </w:rPr>
        <w:t xml:space="preserve">3. «Федеральный центр информационных образовательных ресурсов» -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8626FB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fcior</w:t>
      </w:r>
      <w:proofErr w:type="spellEnd"/>
      <w:r w:rsidRPr="008626FB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8626FB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8626FB">
        <w:rPr>
          <w:rFonts w:ascii="Times New Roman" w:eastAsia="Times New Roman" w:hAnsi="Times New Roman"/>
          <w:color w:val="000000"/>
          <w:sz w:val="24"/>
          <w:lang w:val="ru-RU"/>
        </w:rPr>
        <w:t>,</w:t>
      </w:r>
    </w:p>
    <w:p w14:paraId="7FD2D919" w14:textId="77777777" w:rsidR="0010688C" w:rsidRPr="008626FB" w:rsidRDefault="005F0C07">
      <w:pPr>
        <w:autoSpaceDE w:val="0"/>
        <w:autoSpaceDN w:val="0"/>
        <w:spacing w:before="70" w:after="0" w:line="230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</w:t>
      </w:r>
      <w:r w:rsidRPr="008626FB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eor</w:t>
      </w:r>
      <w:proofErr w:type="spellEnd"/>
      <w:r w:rsidRPr="008626FB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8626FB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</w:p>
    <w:p w14:paraId="76ED0ACF" w14:textId="77777777" w:rsidR="0010688C" w:rsidRPr="008626FB" w:rsidRDefault="0010688C">
      <w:pPr>
        <w:autoSpaceDE w:val="0"/>
        <w:autoSpaceDN w:val="0"/>
        <w:spacing w:after="78" w:line="220" w:lineRule="exact"/>
        <w:rPr>
          <w:lang w:val="ru-RU"/>
        </w:rPr>
      </w:pPr>
      <w:bookmarkStart w:id="0" w:name="_GoBack"/>
      <w:bookmarkEnd w:id="0"/>
    </w:p>
    <w:p w14:paraId="7EC4A0CE" w14:textId="77777777" w:rsidR="0010688C" w:rsidRPr="008626FB" w:rsidRDefault="005F0C07">
      <w:pPr>
        <w:autoSpaceDE w:val="0"/>
        <w:autoSpaceDN w:val="0"/>
        <w:spacing w:after="0" w:line="230" w:lineRule="auto"/>
        <w:rPr>
          <w:lang w:val="ru-RU"/>
        </w:rPr>
      </w:pPr>
      <w:r w:rsidRPr="008626FB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14:paraId="5859F78B" w14:textId="77777777" w:rsidR="0010688C" w:rsidRPr="008626FB" w:rsidRDefault="005F0C07">
      <w:pPr>
        <w:autoSpaceDE w:val="0"/>
        <w:autoSpaceDN w:val="0"/>
        <w:spacing w:before="346" w:after="0" w:line="302" w:lineRule="auto"/>
        <w:ind w:right="7200"/>
        <w:rPr>
          <w:lang w:val="ru-RU"/>
        </w:rPr>
      </w:pPr>
      <w:r w:rsidRPr="008626F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УЧЕБНОЕ ОБОРУДОВАНИЕ </w:t>
      </w:r>
      <w:r w:rsidRPr="008626FB">
        <w:rPr>
          <w:lang w:val="ru-RU"/>
        </w:rPr>
        <w:br/>
      </w:r>
      <w:r w:rsidRPr="008626FB">
        <w:rPr>
          <w:rFonts w:ascii="Times New Roman" w:eastAsia="Times New Roman" w:hAnsi="Times New Roman"/>
          <w:color w:val="000000"/>
          <w:sz w:val="24"/>
          <w:lang w:val="ru-RU"/>
        </w:rPr>
        <w:t>Таблицы, кластеры.</w:t>
      </w:r>
    </w:p>
    <w:p w14:paraId="0E7A8151" w14:textId="77777777" w:rsidR="0010688C" w:rsidRPr="008626FB" w:rsidRDefault="005F0C07">
      <w:pPr>
        <w:autoSpaceDE w:val="0"/>
        <w:autoSpaceDN w:val="0"/>
        <w:spacing w:before="262" w:after="0" w:line="300" w:lineRule="auto"/>
        <w:ind w:right="720"/>
        <w:rPr>
          <w:lang w:val="ru-RU"/>
        </w:rPr>
      </w:pPr>
      <w:r w:rsidRPr="008626F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ОБОРУДОВАНИЕ ДЛЯ ПРОВЕДЕНИЯ ЛАБОРАТОРНЫХ, ПРАКТИЧЕСКИХ РАБОТ, ДЕМОНСТРАЦИЙ </w:t>
      </w:r>
      <w:r w:rsidRPr="008626FB">
        <w:rPr>
          <w:lang w:val="ru-RU"/>
        </w:rPr>
        <w:br/>
      </w:r>
      <w:proofErr w:type="spellStart"/>
      <w:r w:rsidRPr="008626FB">
        <w:rPr>
          <w:rFonts w:ascii="Times New Roman" w:eastAsia="Times New Roman" w:hAnsi="Times New Roman"/>
          <w:color w:val="000000"/>
          <w:sz w:val="24"/>
          <w:lang w:val="ru-RU"/>
        </w:rPr>
        <w:t>Интерактивая</w:t>
      </w:r>
      <w:proofErr w:type="spellEnd"/>
      <w:r w:rsidRPr="008626FB">
        <w:rPr>
          <w:rFonts w:ascii="Times New Roman" w:eastAsia="Times New Roman" w:hAnsi="Times New Roman"/>
          <w:color w:val="000000"/>
          <w:sz w:val="24"/>
          <w:lang w:val="ru-RU"/>
        </w:rPr>
        <w:t xml:space="preserve"> доска, мультимедийный проектор.</w:t>
      </w:r>
    </w:p>
    <w:p w14:paraId="0CBFB089" w14:textId="77777777" w:rsidR="0010688C" w:rsidRPr="008626FB" w:rsidRDefault="0010688C">
      <w:pPr>
        <w:rPr>
          <w:lang w:val="ru-RU"/>
        </w:rPr>
        <w:sectPr w:rsidR="0010688C" w:rsidRPr="008626FB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30E41C69" w14:textId="77777777" w:rsidR="005F0C07" w:rsidRPr="008626FB" w:rsidRDefault="005F0C07">
      <w:pPr>
        <w:rPr>
          <w:lang w:val="ru-RU"/>
        </w:rPr>
      </w:pPr>
    </w:p>
    <w:sectPr w:rsidR="005F0C07" w:rsidRPr="008626FB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0B25EA"/>
    <w:rsid w:val="0010688C"/>
    <w:rsid w:val="0015074B"/>
    <w:rsid w:val="0029639D"/>
    <w:rsid w:val="00326F90"/>
    <w:rsid w:val="005F0C07"/>
    <w:rsid w:val="00797D11"/>
    <w:rsid w:val="008626FB"/>
    <w:rsid w:val="00AA1D8D"/>
    <w:rsid w:val="00B47730"/>
    <w:rsid w:val="00CB0664"/>
    <w:rsid w:val="00ED2D23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731DFC"/>
  <w14:defaultImageDpi w14:val="300"/>
  <w15:docId w15:val="{A940D3B4-BD1E-44AC-A188-125517D29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Заголовок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CF4A25C-F4CB-4D08-94F9-83B45DA4F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21</Pages>
  <Words>5484</Words>
  <Characters>31264</Characters>
  <Application>Microsoft Office Word</Application>
  <DocSecurity>0</DocSecurity>
  <Lines>260</Lines>
  <Paragraphs>73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36675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Room_005</cp:lastModifiedBy>
  <cp:revision>3</cp:revision>
  <dcterms:created xsi:type="dcterms:W3CDTF">2022-05-12T12:14:00Z</dcterms:created>
  <dcterms:modified xsi:type="dcterms:W3CDTF">2022-05-16T02:58:00Z</dcterms:modified>
  <cp:category/>
</cp:coreProperties>
</file>